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96504" w14:textId="2e96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Аккайынского района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24 декабря 2021 года № 8-1. Зарегистрировано в Министерстве юстиции Республики Казахстан 31 декабря 2021 года № 26287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11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Аккайынского района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5656548,4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526907,2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42477,3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5079663,9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6341386,8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45871,7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70855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24983,3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- 730710,1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730710,1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70855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57984,4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717839,5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14.06.2022 </w:t>
      </w:r>
      <w:r>
        <w:rPr>
          <w:rFonts w:ascii="Times New Roman"/>
          <w:b w:val="false"/>
          <w:i w:val="false"/>
          <w:color w:val="00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12.08.2022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10.11.2022 </w:t>
      </w:r>
      <w:r>
        <w:rPr>
          <w:rFonts w:ascii="Times New Roman"/>
          <w:b w:val="false"/>
          <w:i w:val="false"/>
          <w:color w:val="00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13.12.2022 </w:t>
      </w:r>
      <w:r>
        <w:rPr>
          <w:rFonts w:ascii="Times New Roman"/>
          <w:b w:val="false"/>
          <w:i w:val="false"/>
          <w:color w:val="000000"/>
          <w:sz w:val="28"/>
        </w:rPr>
        <w:t>№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района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нормативам распределения доходов, установленным областным маслихатом, за исключением индивидуального подоходного налога по доходам, подлежащими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физических лиц, уплативших единый совокупный платеж в соответствии с законами Республики Казахстан, по нормативам распределения доходов, установленным областным маслихатом;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налог по нормативам распределения доходов, установленным областным маслихатом;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земельный налог,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значения, села, поселка;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налог на транспортные средства, за исключением налога на транспортные средства: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фиксированный налог;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акцизы на: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пиво с объемным содержанием этилового спирта не более 0,5 процента, произведенное на территории Республики Казахстан;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табачные изделия, произведенные на территории Республики Казахстан;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плата за пользование земельными участками, за исключением земельных участков, находящихся на территории города районного значения, села, поселка;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лицензионный сбор за право занятия отдельными видами деятельности;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плата за пользование лицензиями на занятие отдельными видами деятельности;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сбор за государственную регистрацию юридических лиц и учетную регистрацию филиалов и представительств, а также их перерегистрацию, за исключением юридических лиц, являющихся коммерческими организациями, их филиалов и представительств;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сбор за государственную регистрацию транспортных средств, а также их перерегистрацию;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сбор за государственную регистрацию залога движимого имущества и ипотеки судна или строящегося судна;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плата за размещение наружной (визуальной) рекламы на открытом пространстве за пределами помещений в городе областного значения, в полосе отвода автомобильных дорог общего пользования, проходящих через территорию города областного значения;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государственная пошлина, кроме консульского сбора и государственных пошлин, зачисляемых в республиканский бюджет.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района формируются за счет следующих неналоговых поступлений: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от коммунальной собственности: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 (города областного значения);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коммунальной собственности района (города областного значения);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района (города областного значения);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(города областного значения) бюджета;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 (города областного значения);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реализации товаров (работ, услуг) государственными учреждениями, финансируемыми из районного (города областного значения) бюджета;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поступления денег от проведения государственных закупок, организуемых государственными учреждениями, финансируемыми из районного (города областного значения) бюджета;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штрафы, налагаемые государственными учреждениями, финансируемыми из районного (города областного значения) бюджета, за исключением штрафов, налагаемых акимами городов районного значения, сел, поселков, сельских округов;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отчисления недропользователей на социально-экономическое развитие региона и развитие его инфраструктуры по нормативам распределения доходов, установленным областным маслихатом;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туристские взносы для иностранцев;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другие неналоговые поступления в районный (города областного значения) бюджет.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района формируются за счет следующих поступлений от продажи основного капитала: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районного (города областного значения) бюджета;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 или находящихся на территории города районного значения, села, поселка;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участков, за исключением земельных участков, находящихся на территории города районного значения, села, поселка.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областного бюджета в бюджет района в сумме 2963473 тысяч тенге.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районный (города областного значения) бюджет зачисляются поступления от погашения выданных из районного (города областного значения) бюджета кредитов, продажи финансовых активов государства, находящихся в коммунальной собственности района (города областного значения), займов местного исполнительного органа района (города областного значения).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 бюджетную субвенцию четвертому уровню бюджета в сумме 376536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целевые текущие трансферты из районного бюджета четвертому уровню бюджета.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определяется постановлением акимата Аккайынского района Северо-Казахстанской области "О реализации решения маслихата Аккайынского района "Об утверждении бюджета Аккайынского района на 2022- 2024 годы".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бюджете района на 2022 год поступление целевых трансфертов из республиканского и областного бюджета.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постановлением акимата Аккайынского района Северо-Казахстанской области "О реализации решения маслихата Аккайынского района "Об утверждении бюджета Аккайынского района на 2022- 2024 годы".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Аккайынского района на 2022 год в сумме 7565,1 тысяч тенге.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маслихата Аккайынского района Северо-Казахстанской области от 12.08.2022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10.11.2022 </w:t>
      </w:r>
      <w:r>
        <w:rPr>
          <w:rFonts w:ascii="Times New Roman"/>
          <w:b w:val="false"/>
          <w:i w:val="false"/>
          <w:color w:val="00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13.12.2022 </w:t>
      </w:r>
      <w:r>
        <w:rPr>
          <w:rFonts w:ascii="Times New Roman"/>
          <w:b w:val="false"/>
          <w:i w:val="false"/>
          <w:color w:val="000000"/>
          <w:sz w:val="28"/>
        </w:rPr>
        <w:t>№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Предусмотреть расходы бюджета района за счет свободных остатков бюджетных средств, сложившихся на начало финансового года и возврата неиспользованных (недоиспользованных) в 2021 году целевых трансфертов из областного и республиканского бюджета, в том числе из Национального фонда Республики Казахстан согласно приложению 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10-2. Установить специалистам в области социального обеспечения и культуры,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10-2 в соответствии с решением маслихата Аккайынского района Северо-Казахстанской области от 14.06.2022 </w:t>
      </w:r>
      <w:r>
        <w:rPr>
          <w:rFonts w:ascii="Times New Roman"/>
          <w:b w:val="false"/>
          <w:i w:val="false"/>
          <w:color w:val="00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2022 года.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</w:t>
            </w:r>
          </w:p>
        </w:tc>
      </w:tr>
    </w:tbl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Аккайынского района на 2022 год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ff0000"/>
          <w:sz w:val="28"/>
        </w:rPr>
        <w:t>№ 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14.06.2022 </w:t>
      </w:r>
      <w:r>
        <w:rPr>
          <w:rFonts w:ascii="Times New Roman"/>
          <w:b w:val="false"/>
          <w:i w:val="false"/>
          <w:color w:val="ff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12.08.2022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10.11.2022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13.12.2022 </w:t>
      </w:r>
      <w:r>
        <w:rPr>
          <w:rFonts w:ascii="Times New Roman"/>
          <w:b w:val="false"/>
          <w:i w:val="false"/>
          <w:color w:val="ff0000"/>
          <w:sz w:val="28"/>
        </w:rPr>
        <w:t>№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5656548,4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526907,2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5079663,9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4991837,3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4991837,3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6341386,8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947051,6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652400,4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592362,2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47849,8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646347,4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547247,3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547247,3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489105,4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470049,4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470049,4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645271,1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625876,5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625876,5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3009563,3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3009563,3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3009563,3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324546,6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2146916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их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-730710,1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730710,1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717839,5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717839,5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717839,5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</w:t>
            </w:r>
          </w:p>
        </w:tc>
      </w:tr>
    </w:tbl>
    <w:bookmarkStart w:name="z10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2023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3728713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3728713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2154681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их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</w:t>
            </w:r>
          </w:p>
        </w:tc>
      </w:tr>
    </w:tbl>
    <w:bookmarkStart w:name="z11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2024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2162681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их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</w:t>
            </w:r>
          </w:p>
        </w:tc>
      </w:tr>
    </w:tbl>
    <w:bookmarkStart w:name="z13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субвенция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Киялинский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Токушинский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Шагалалы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24 декабря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Расходы бюджета района за счет свободных остатков бюджетных средств, сложившихся на начало финансового года и возврата неиспользованных (недоиспользованных) в 2021 году целевых трансфертов из областного и республиканского бюджета, в том числе из Национального фонда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ff0000"/>
          <w:sz w:val="28"/>
        </w:rPr>
        <w:t>№ 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маслихата Аккайынского района Северо-Казахстанской области от 14.06.2022 </w:t>
      </w:r>
      <w:r>
        <w:rPr>
          <w:rFonts w:ascii="Times New Roman"/>
          <w:b w:val="false"/>
          <w:i w:val="false"/>
          <w:color w:val="ff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12.08.2022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