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2e87" w14:textId="30b2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30 марта 2021 года № 9. Зарегистрировано Департаментом юстиции Северо-Казахстанской области 1 апреля 2021 года № 7201. Утратило силу - решением акима Аралагашского сельского округа Аккайынского района Северо-Казахстанской области от 18 июня 2021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Аралагашского сельского округа Аккайынского района Северо-Казахстанской области от 18.06.2021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Казахстана",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Казахстана от 10 июля 2002 года "О ветеринарии", на основании представления главного государственного и ветеринарно-санитарного инспектора Аккайынского района от 25 февраля 2021 года № 08-07/118, аким Аралагашского сельского округа Аккайынского района Северо–Казахстанской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ринопневмонии среди лошадей на территории села Амангельды Аралагашского сельского округа Аккайынского района Северо - 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