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48f6" w14:textId="c914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Лесного сельского округа Аккайынского района Северо-Казахстанской области от 15 января 2021 года № 1. Зарегистрировано Департаментом юстиции Северо-Казахстанской области 18 января 2021 года № 7087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Аккайынского района от 15 декабря 2020 года №08-02/946, аким Лесного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связи с завершением комплекса ветеринарных мероприятий по ликвидации очага болезни бруцеллез среди крупного рогатого скота на территории села Ленинское Лесного сельского округа Аккайынского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Лесного сельского округа "Об установлении ограничительных мероприятий" от 17 июля 2020 года № 6 (опубликовано 22 июля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 6459).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Лесного сельского округа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Бабаков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