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8ad8" w14:textId="5478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Лесного сельского округа Аккайынского района Северо-Казахстанской области от 30 марта 2021 года № 5. Зарегистрировано Департаментом юстиции Северо-Казахстанской области 1 апреля 2021 года № 7206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населения села Ленинское Лесного сельского округа, на основании заключения областной ономастической комиссии при акимате Северо-Казахстанской области от 29 декабря 2020 года, аким Лесного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Ленинское Лесного сельского округа: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второй улице – улица Сәбит Мұқанов;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третьей улице – улица Анатолия Захарова;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пятой улице – улица Жәлел Қизатов;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шестой улице – улица Спортивная;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седьмой улице – улица Мәншүк Мәметова;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восьмой улице – улица Астықты;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девятой улице – улица Батыр Баян;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тридцатой улице – улица Жамбыл Жабаев;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тридцать первой улице – улица Жансүгір батыр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тридцать второй улице – Дінмұхаммед Қонаев согласно схематической карте.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Лесного сельского округа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Бабаков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7310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