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58d1" w14:textId="f265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Айыртауского районного маслихата Северо-Казахстанской области от 31марта 2014 года № 5-23-13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Елецкого сельского округа Айыртауского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11 февраля 2021 года 7-2-4. Зарегистрировано Департаментом юстиции Северо-Казахстанской области 16 февраля 2021 года № 7127. Утратило силу решением Айыртауского районного маслихата Северо-Казахстанской области от 18 мая 2022 года № 7-18-19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Айыртауского районного маслихата Северо-Казахстанской области от 18.05.2022 </w:t>
      </w:r>
      <w:r>
        <w:rPr>
          <w:rFonts w:ascii="Times New Roman"/>
          <w:b w:val="false"/>
          <w:i w:val="false"/>
          <w:color w:val="ff0000"/>
          <w:sz w:val="28"/>
        </w:rPr>
        <w:t>№ 7-18-19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совместным постановлением акимата Северо-Казахстанского области от 14 декабря 2015 года № 484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14 декабря 2015 года № 40/5 "О некоторых вопросах административно-территориального устройства Северо-Казахстанской области", Айыртауский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Елецкого сельского округа Айыртауского района Северо-Казахстанской области" от 31 марта 2014 года № 5-23-13 (опубликовано 22 мая 2014 года в районных газетах "Первое слово" и "Бірінші сөз", зарегистрировано в Реестре государственной регистрации нормативных правовых актов под № 2766)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5-23-13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Елецкого сельского округа Айыртауского района Северо-Казахстанской области для участия в сходе местного сообщества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Елецкого сельского округа Айыртауского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Айыртауское Елецкого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Елецкое Елецкого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Колесниковка Елецкого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Междуозерное Елецкого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