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4dca" w14:textId="c404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25 декабря 2020 года № 6-49-1 "Об утверждении бюджета Айыртауского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11 февраля 2021 года 7-2-1. Зарегистрировано Департаментом юстиции Северо-Казахстанской области 17 февраля 2021 года № 7132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Айыртауского района на 2021-2023 годы" от 25 декабря 2020 года № 6-49-1 (опубликовано 6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6868)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Айыртауского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6 228 611,7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884 309,0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9 185,0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11 000,0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5 324 117,7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6 298 916,2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103 014,0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157 518,0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54 504,0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-173 318,5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173 318,5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–157 518,0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54 504,0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70 304,5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Предусмотреть в бюджете района расходы за счет свободных остатков бюджетных средств, сложившихся по состоянию на 1 января 2021 года и возврата неиспользованных (недоиспользованных) в 2020 году целевых трансфертов из республиканского и областного бюджетов согласно приложения 10.";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10 согласно приложению 3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2021 года.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 сессии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Кожахметов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454"/>
        <w:gridCol w:w="928"/>
        <w:gridCol w:w="369"/>
        <w:gridCol w:w="910"/>
        <w:gridCol w:w="2791"/>
        <w:gridCol w:w="3567"/>
        <w:gridCol w:w="51"/>
        <w:gridCol w:w="2544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6 228 611,7 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884 309,0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538 986,0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538 986,0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217 299,0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203 399,0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5 324 117,7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5 324 113,0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5 324 113,0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6 298 916,2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-коммунального хозяйства, пассажирского транспорта и автомобильных дорог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 -исполнительная деятельность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-инвалидов, воспитывающихся и обучающихся на дому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внутренней политики, культуры, развития языков и спорта</w:t>
            </w:r>
          </w:p>
          <w:bookmarkEnd w:id="24"/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4 017 403,2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4 017 403,2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3 818 059,0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-173 318,5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</w:t>
            </w:r>
          </w:p>
        </w:tc>
      </w:tr>
    </w:tbl>
    <w:bookmarkStart w:name="z5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передаваемых из районного бюджета в бюджеты сельских округов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79"/>
        <w:gridCol w:w="1280"/>
        <w:gridCol w:w="5835"/>
        <w:gridCol w:w="29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320 597,0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280 062,0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280 062,0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81 421,0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45 608,0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</w:t>
            </w:r>
          </w:p>
        </w:tc>
      </w:tr>
    </w:tbl>
    <w:bookmarkStart w:name="z6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на 2021 год свободных остатков бюджетных средств, сложившихся по состоянию на 1 января 2021 года и возврата неиспользованных (недоиспользованных) в 2020 году целевых трансфертов и кредитов из республиканского и областного бюджетов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565"/>
        <w:gridCol w:w="1156"/>
        <w:gridCol w:w="459"/>
        <w:gridCol w:w="1133"/>
        <w:gridCol w:w="1947"/>
        <w:gridCol w:w="3544"/>
        <w:gridCol w:w="89"/>
        <w:gridCol w:w="25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70 309,2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70 304,5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70 304,5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70 309, 2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