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dbd50" w14:textId="e9dbd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Айыртауского района Северо-Казахстанской области от 25 апреля 2017 года № 131 "Об утверждении перечня автомобильных дорог общего пользования районного значения Айыртауского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16 марта 2021 года № 76. Зарегистрировано Департаментом юстиции Северо-Казахстанской области 16 марта 2021 года № 7178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17 июля 2001 года "Об автомобильных дорогах" акимат Айыртауского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Айыртауского района Северо-Казахстанской области "Об утверждении перечня автомобильных дорог общего пользования районного значения Айыртауского района Северо-Казахстанской области" от 25 апреля 2017 года № 131 (опубликовано 19 июня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4223)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Коммунальному государственному учреждению "Отдел жилищно-коммунального хозяйства, пассажирского транспорта и автомобильных дорог акимата Айыртауского района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постановления на интернет-ресурсе акимата Айыртауского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курирующего заместителя акима района.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Северо-Казахстанской области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К.Аксакалов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 2021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Айыртауского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апреля 2017 года № 131</w:t>
            </w:r>
          </w:p>
        </w:tc>
      </w:tr>
    </w:tbl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районного значения Айыртауского района Северо-Казахстанской области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3153"/>
        <w:gridCol w:w="6047"/>
        <w:gridCol w:w="2029"/>
      </w:tblGrid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дороги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автодороги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КСТАІ-61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Лобаново-Зеренда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- санаторий "Шалкар-Су"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Сулыколь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КТАІ-4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Елецкое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КТАІ-5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Аксеновка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КТАІ-6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Красногорка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КТАІ-7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Бурлук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промбаза ДЭУ 58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Агынтай Батыр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КТАІ-10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Новосветловка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КТАІ-11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Ботай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КТАІ-12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Шукурлюк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КТАІ-13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Прекрасное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КТАІ-14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Косколь-Шукурлюк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КТАІ-16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Галицино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КТАІ-17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Акана-сере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КТАІ-18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лесхоз-Шоккарагай-Сарыбулак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КТАІ-19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Шолакозек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КТАІ-20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Елецкое-Колесниковка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КТАІ-21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Карасевка-Бирлестык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КТАІ-22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Сырымбет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КТАІ-23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Баян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КТАІ-24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Матвеевка-Малосергеевка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КТАІ-25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Акчок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КТАІ-26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Красново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КТАІ-28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Верхний бурлук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КТАІ-29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селуАльжанка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 -65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Саумалколь-Сырымбет-Каракамыс-Светлое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КТАІ-67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Лавровка-Каракамыс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КТАІ-73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Арыкбалык-Нижний бурлук-Приозерное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КТАІ-74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Константиновка-Аканбурлук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КТАІ-75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Арыкбалык-Карасай батыр-Орловка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КТАІ-76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Гусаковка-Береславка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КТАІ-77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Нижний бурлук-Куспек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КТАІ-79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Брод-Казанка-Всеволодовка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КТАІ-80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Саумалколь-Новоукраинка-Каратал-Казанка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КТАІ-82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Брод-Петропавловка-Карловка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КТАІ-83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станции Уголки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КТАІ-84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"Айыртау - санаторий "Шалкар-Су"- детский оздоровительный центр "Сокол"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КТАІ-85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– база отдыха "Аршалы" -детский оздоровительный лагерь "Карлыгаш"-база отдыха "Боровушка"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КТАІ-87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базе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"Солнечное ВИП"</w:t>
            </w:r>
          </w:p>
          <w:bookmarkEnd w:id="12"/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КТАІ-88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Никольское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КТАІ-89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Антоновка-Шалкар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КТАІ-90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 - контрольно-пропускной пункт государственного национального природного парка "Кокшетау"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КТАІ-91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Никольское – республиканское государственное коммунальное предприятие "Государственный историко-культурный музей-заповедника "Ботай" Министерства сельского хозяйства Республики Казахстан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КТАІ-92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усадьбы Айганым до коммунального государственного казенного предприятия "Сырымбетский историко-этнографический музей имени Шокана Уалиханова Управления культуры, развития языков и архивного дела акимата Северо-Казахстанской области"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KTAI-93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санаторию "Дом матери и ребенка"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КТАІ-94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базе отдыха "Солнечное ВИП"- смотровая площадка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КТАІ-95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областной дороги КТ-65 "Арыкбалык - Саумалколь" - озеро Имантау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КТАІ-96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областной дороги КСТ-62 "Еленовка-Арыкбалык-Чистополье-Есиль" и от села Имантау до Промкомбината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КТАІ-97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Имантау до берега озера Имантау со стороны Татарского края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