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a63eb" w14:textId="b1a63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Айыртауского районного маслихата от 31 декабря 2020 года № 6-49-11 "Об утверждении бюджета Гусаковского сельского округа Айыртауского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31 марта 2021 года 7-3-14. Зарегистрировано Департаментом юстиции Северо-Казахстанской области 6 апреля 2021 года № 7259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Гусаковского сельского округа Айыртауского района на 2021-2023 годы" от 31 декабря 2020 года № 6-49-11 (опубликовано 14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6913)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бюджет Гусаковского сельского округа Айыртауского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23 593,0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2 922,0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20 671,0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24 189,1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-596,1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596,1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596,1 тысяч тенге.";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приложению 4.";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Настоящее решение вводится в действие с 1 января 2021 года.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Кожахметов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7-3-14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Гусаковского сельского округа Айыртауского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627"/>
        <w:gridCol w:w="941"/>
        <w:gridCol w:w="848"/>
        <w:gridCol w:w="605"/>
        <w:gridCol w:w="10"/>
        <w:gridCol w:w="5666"/>
        <w:gridCol w:w="17"/>
        <w:gridCol w:w="264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24 189,1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-596,1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7-3-14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6-49-11</w:t>
            </w:r>
          </w:p>
        </w:tc>
      </w:tr>
    </w:tbl>
    <w:bookmarkStart w:name="z5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2021 года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7"/>
        <w:gridCol w:w="2031"/>
        <w:gridCol w:w="3"/>
        <w:gridCol w:w="1116"/>
        <w:gridCol w:w="912"/>
        <w:gridCol w:w="3868"/>
        <w:gridCol w:w="44"/>
        <w:gridCol w:w="28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