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4173" w14:textId="11d4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31 декабря 2020 года № 6-49-15 "Об утверждении бюджета Камсактинского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марта 2021 года 7-3-18. Зарегистрировано Департаментом юстиции Северо-Казахстанской области 6 апреля 2021 года № 7263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Камсактинского сельского округа Айыртауского района на 2021-2023 годы" от 31 декабря 2020 года № 6-49-15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6909)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Камсактинского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29 184,0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26 537,0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29 792,0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608,0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608,0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Камсактинского сельского округа Айыртауского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27"/>
        <w:gridCol w:w="941"/>
        <w:gridCol w:w="848"/>
        <w:gridCol w:w="605"/>
        <w:gridCol w:w="10"/>
        <w:gridCol w:w="5666"/>
        <w:gridCol w:w="17"/>
        <w:gridCol w:w="26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4 600,0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8"/>
        <w:gridCol w:w="2123"/>
        <w:gridCol w:w="4"/>
        <w:gridCol w:w="1166"/>
        <w:gridCol w:w="953"/>
        <w:gridCol w:w="3492"/>
        <w:gridCol w:w="37"/>
        <w:gridCol w:w="296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