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a0a0" w14:textId="8bca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6-49-17 "Об утверждении бюджета Константиновского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7-3-20. Зарегистрировано Департаментом юстиции Северо-Казахстанской области 6 апреля 2021 года № 7268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Константиновского сельского округа Айыртауского района на 2021-2023 годы" от 31 декабря 2020 года № 6-49-17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6907)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Константиновского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25 496,0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21 408,0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26 837,1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1 341,1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1 341,1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решение вводится в действие с 1 января 2021 года.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6-49-17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Константиновского сельского округа Айыртауского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26 837,1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№_7-3-20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6-49-17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68"/>
        <w:gridCol w:w="1571"/>
        <w:gridCol w:w="624"/>
        <w:gridCol w:w="1540"/>
        <w:gridCol w:w="1156"/>
        <w:gridCol w:w="2522"/>
        <w:gridCol w:w="115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