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b883" w14:textId="442b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2020 года № 6-49-1 "Об утверждении бюджета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апреля 2021 года 7-4-1. Зарегистрировано Департаментом юстиции Северо-Казахстанской области 9 апреля 2021 года № 7281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2021-2023 годы" от 25 декабря 2020 года № 6-49-1 ( зарегистрировано в Реестре государственной регистрации нормативных правовых актов № 6868)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6 329 765,2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917 873,0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9 185,0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14 100,0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5 388 607,2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6 400 069,7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506 383,8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560 887,8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54 504,0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-576 688,3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576 688,3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–560 887,8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54 504,0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70 304,5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Учесть в районном бюджете на 2021 год расходы за счет кредитов из областного бюджета из средств внутренних займов.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2021-2023 годы".";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2"/>
        <w:gridCol w:w="803"/>
        <w:gridCol w:w="319"/>
        <w:gridCol w:w="787"/>
        <w:gridCol w:w="2414"/>
        <w:gridCol w:w="4722"/>
        <w:gridCol w:w="70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6 329 765,2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5 388 607,2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5 388 602,5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5 388 602,5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-коммунального хозяйства, пассажирского транспорта и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внутренней политики, культуры, развития языков и спорта</w:t>
            </w:r>
          </w:p>
          <w:bookmarkEnd w:id="24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-576 688,3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