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4d60" w14:textId="25c4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2020 года № 6-49-1 "Об утверждении бюджета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июня 2021 года 7-7-11. Зарегистрировано в Министерстве юстиции Республики Казахстан 14 июля 2021 года № 23492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2021-2023 годы" от 25 декабря 2020 года № 6-49-1 (зарегистрировано в Реестре государственной регистрации нормативных правовых актов под № 6868)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Айыртауского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7 393 427,3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928 879,1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9 885,0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15 100,0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6 439 563,2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7 463 731,8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280 591,8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335 095,8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54 504,0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-350 896,3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350 896,3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335 095,8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54 504,0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70 304,5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района на 2021 год поступление целевых трансфертов из республиканского бюджета и за счет целевого трансферта из Национального фонда Республики Казахстан, в том числе на: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прав и улучшение качества жизни инвалидов в Республике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рынка труда;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приобретение жилья для переселенцев из трудоизбыточных регионов;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реализацию мероприятий по социальной и инженерной инфраструктуре в сельских населенных пунктах в рамках проекта "Ауыл Ел бесігі";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реализацию приоритетных проектов транспортной инфраструктуры.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и целевого трансферта из Национального фонда Республики Казахстан определяется постановлением акимата Айыртауского района Северо-Казахстанской области "О реализации решения Айыртауского районного маслихата "Об утверждении бюджета Айыртауского района на 2021-2023 годы".";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VII сессии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Олжабаева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7-7-11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92"/>
        <w:gridCol w:w="803"/>
        <w:gridCol w:w="319"/>
        <w:gridCol w:w="787"/>
        <w:gridCol w:w="2414"/>
        <w:gridCol w:w="4722"/>
        <w:gridCol w:w="70"/>
        <w:gridCol w:w="220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7 393 427,3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928 879,1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492 992,1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492 992,1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6 439 563,2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6 439 558,5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6 439 558,5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7 463 731,8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-коммунального хозяйства, пассажирского транспорта и автомобильных дорог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уровне в области внутренней политики, культуры, развития языков и спорта</w:t>
            </w:r>
          </w:p>
          <w:bookmarkEnd w:id="31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895 660,5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895 660,5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4 060 195,2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4 060 195,2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3 860 851,0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-350 896,3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7-7-11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</w:t>
            </w:r>
          </w:p>
        </w:tc>
      </w:tr>
    </w:tbl>
    <w:bookmarkStart w:name="z6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передаваемых из районного бюджета в бюджеты сельских округов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79"/>
        <w:gridCol w:w="1280"/>
        <w:gridCol w:w="5835"/>
        <w:gridCol w:w="29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44 578,6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