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4615" w14:textId="8214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25 декабря 2020 года № 6-49-1 "Об утверждении бюджета Айыртауского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4 августа 2021 года 7-8-1. Зарегистрировано в Министерстве юстиции Республики Казахстан 23 августа 2021 года № 24067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Айыртауского района на 2021-2023 годы" от 25 декабря 2020 года № 6-49-1 (зарегистрировано в Реестре государственной регистрации нормативных правовых актов под № 6868)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Айыртауского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7 521 752,4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980 905,3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10 885,0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15 100,0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6 514 862,1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7 592 056,9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179 542,8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234 046,8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54 504,0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-249 847,3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249 847,3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234 046,8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54 504,0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70 304,5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Айыртауского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92"/>
        <w:gridCol w:w="803"/>
        <w:gridCol w:w="319"/>
        <w:gridCol w:w="787"/>
        <w:gridCol w:w="2414"/>
        <w:gridCol w:w="4722"/>
        <w:gridCol w:w="70"/>
        <w:gridCol w:w="22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7 521 752,4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980 905,3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492 992,1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492 992,1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129 250,2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129 250,2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6 514 862,1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6 514 857,4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6 514 857,4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7 592 056,9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683 187,1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152 260,1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-коммунального хозяйства, пассажирского транспорта и автомобильных дорог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-исполнительная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597 895,9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уровне в области внутренней политики, культуры, развития языков и спорта</w:t>
            </w:r>
          </w:p>
          <w:bookmarkEnd w:id="22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897 484,4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897 484,4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812 107,9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4 060 195,2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4 060 195,2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3 860 851,0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-249 847,3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</w:t>
            </w:r>
          </w:p>
        </w:tc>
      </w:tr>
    </w:tbl>
    <w:bookmarkStart w:name="z5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передаваемых из районного бюджета в бюджеты сельских округов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79"/>
        <w:gridCol w:w="1280"/>
        <w:gridCol w:w="5835"/>
        <w:gridCol w:w="29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44 578,6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