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58a7" w14:textId="8d35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2020 года № 6-49-1 "Об утверждении бюджета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октября 2021 года 7-10-1. Зарегистрировано в Министерстве юстиции Республики Казахстан 21 октября 2021 года № 24840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2021-2023 годы" от 25 декабря 2020 года № 6-49-1 (зарегистрировано в Реестре государственной регистрации нормативных правовых актов под № 6868)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7 432 652,3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984 813,0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35 365,0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6 394 244,3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7 502 956,8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179 542,8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234 046,8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54 504,0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-249 847,3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249 847,3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234 046,8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54 504,0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Айыртауского района на 2021 год в сумме 12 170,0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2"/>
        <w:gridCol w:w="803"/>
        <w:gridCol w:w="319"/>
        <w:gridCol w:w="787"/>
        <w:gridCol w:w="2414"/>
        <w:gridCol w:w="4722"/>
        <w:gridCol w:w="70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7 432 652,3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6 394 244,3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6 394 239,6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уровне в области внутренней политики, культуры, развития языков и спорта</w:t>
            </w:r>
          </w:p>
          <w:bookmarkEnd w:id="23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492 763,2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заработной платы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