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bbf6" w14:textId="62eb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Имантау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Имантауского сельского округа Айыртауского района Северо-Казахстанской области от 19 апреля 2021 года № 11. Зарегистрировано Департаментом юстиции Северо-Казахстанской области 21 апреля 2021 года № 7313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"О местном государственном управлении и самоуправлении в Республике Казахстан", с учетом мнения населения села Имантау, на основании заключенияСеверо-Казахстанской областной ономастической комиссии от 29 декабря 2020 года, аким Имантауского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в селе Имантау Имантауского сельского округа Айыртауского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Ворошилова - в улицу Абай;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Карл Маркса - в улицу Ақан сері;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Советская - в улицу Ұлтай Нұрсейітов;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улицу Урицкого - в улицу Конституция;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Пугачева - в улицу Достық;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улицу Ленина - в улицу Шоқан Уәлиханов.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Имантауского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Сердюк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