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130f" w14:textId="0151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Лобаново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Лобановского сельского округа Айыртауского района Северо-Казахстанской области от 21 апреля 2021 года № 13. Зарегистрировано Департаментом юстиции Северо-Казахстанской области 22 апреля 2021 года № 7323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 учетом мнения населения села Лобаново, на основании заключения Северо-Казахстанской областной ономастической комиссии от 29 декабря 2020 года, аким Лобановского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в селе Лобаново Лобановского сельского округа Айыртауского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- в улицу Абай;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Ворошилова - в улицу Еркін Әуелбеков;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Карл Маркса - в улицу Сәбит Мұқанов;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улицу Советская - в улицу Мағжан Жумабаев;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Урицкого - в улицу Ақан сері;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Красная - в улицу Шоқан Уәлиханов;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Коммунистическая - в улицу Кенжетай Рамазанов;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Буденного - в улицу Василий Антонов.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Лобановского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Шайгузов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