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e02d" w14:textId="d21e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Талшыкского сельского округа Акжарского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января 2021 года № 66-18. Зарегистрировано Департаментом юстиции Северо-Казахстанской области 13 января 2021 года № 6977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Талшыкского сельского округа Акжарского районана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178 377,8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10 541,9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167 835,9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179 021,9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644,1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2021 год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2021 год предусмотрен объем субвенции, передаваемой из районного бюджета в бюджет округа в сумме 31 801тысяч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66-18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2021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826"/>
        <w:gridCol w:w="2874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178377,8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167835,9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167835,9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179021,9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расходов бюджета Талшыкского сельского округа на 2021 год за счет свободных остатков бюджетных средств, сложившихся на 1 января 2021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4089"/>
        <w:gridCol w:w="2772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2021 года № 66-18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174"/>
        <w:gridCol w:w="2910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 озеленение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2021 года № 66-18</w:t>
            </w:r>
          </w:p>
        </w:tc>
      </w:tr>
    </w:tbl>
    <w:bookmarkStart w:name="z7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