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794d" w14:textId="83a7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Восходского сельского округа Акжарского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января 2021 года № 66-11. Зарегистрировано Департаментом юстиции Северо-Казахстанской области 13 января 2021 года № 6980.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Восходского сельского округа Акжарского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26159,2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–25498,2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26168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-8.8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8.8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8.8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10.08.2021 </w:t>
      </w:r>
      <w:r>
        <w:rPr>
          <w:rFonts w:ascii="Times New Roman"/>
          <w:b w:val="false"/>
          <w:i w:val="false"/>
          <w:color w:val="00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2021 год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2021 год предусмотрен объем субвенции, передаваемой из районного бюджета в бюджет округа в сумме 13 307 тысяч тенге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66-11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Восходского сельского округа Акжарского района на 2021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0"/>
        <w:gridCol w:w="5873"/>
        <w:gridCol w:w="2651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26159,2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25498,2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25498,2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66-11 от 06 января 2021 года 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Восходского сельского округа Акжарского района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66-11 от 06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Восходского сельского округа Акжарского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