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bb85bb" w14:textId="8bb85b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Кенащинского сельского округа Акжарского района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Акжарского районного маслихата Северо-Казахстанской области от 6 января 2021 года № 66-12. Зарегистрировано Департаментом юстиции Северо-Казахстанской области 13 января 2021 года № 6981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01.01.2021 в соответствии с пунктом 7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Акжарский районный маслихат Северо-Казахстанской области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бюджета Кенащинского сельского округа Акжарского района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2021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доходы – 33 853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556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44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–33 253 тысяч тенге;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34 685,6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-832,6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832,6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832,6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Акжарского районного маслихата Северо-Казахстанской области от 10.08.2021 </w:t>
      </w:r>
      <w:r>
        <w:rPr>
          <w:rFonts w:ascii="Times New Roman"/>
          <w:b w:val="false"/>
          <w:i w:val="false"/>
          <w:color w:val="000000"/>
          <w:sz w:val="28"/>
        </w:rPr>
        <w:t>№ 8-4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Установить, что доходы бюджета сельского округа на 2021 год формируются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за счет следующих налоговых поступлений:</w:t>
      </w:r>
    </w:p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индивидуальный подоходный налог по доходам, подлежащим обложению самостоятельно физическими лицами, у которых на территории села расположено заявленное при постановке на регистрационный учет в органе государственных доходов: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– для индивидуального предпринимателя, частного нотариуса, частного судебного исполнителя, адвоката, профессионального медиатора;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жительства – для остальных физических лиц;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налог на имущество физических лиц по объектам обложения данным налогом, находящимся на территории сельского округа;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земельный налог на земли населенных пунктов с физических и юридических лиц по земельным участкам, находящимся на территории села;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налог на транспортные средства: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физических лиц, место жительства которых находится на территории села;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юридических лиц, место нахождения которых, указываемое в их учредительных документах, располагается на территории села;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плата за размещение наружной (визуальной) рекламы: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открытом пространстве за пределами помещений в селе;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полосе отвода автомобильных дорог общего пользования, проходящих через территории сельского округа;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открытом пространстве за пределами помещений вне населенных пунктов и вне полосы отвода автомобильных дорог общего пользования.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Установить, что доходы бюджета сельского округа на 2021 год формируются за счет следующих неналоговых поступлений: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штрафы, налагаемые акимами сельских округов за административные правонарушения;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добровольные сборы физических и юридических лиц;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доходы от коммунальной собственности сельского округа (коммунальной собственности местного самоуправления):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части чистого дохода коммунальных государственных предприятий, созданных по решению аппарата акима сельского округа;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на доли участия в юридических лицах, находящиеся в коммунальной собственности сельского округа (коммунальной собственности местного самоуправления);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аренды имущества коммунальной собственности сельского округа (коммунальной собственности местного самоуправления);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доходы от коммунальной собственности сельского округа (коммунальной собственности местного самоуправления);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другие неналоговые поступления в бюджет сельского округа.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Поступлениями в бюджет сельского округа от продажи основного капитала являются деньги от продажи государственного имущества, закрепленного за государственными учреждениями, финансируемыми из бюджета сельского округа.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Поступлениями трансфертов в бюджет сельского округа являются трансферты из районного бюджета.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Учесть, что в бюджете сельского округа на 2021 год предусмотрен объем субвенции, передаваемой из районного бюджета в бюджет округа в сумме 30 890 тысячи тенге.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Настоящее решение вводится в действие с 1 января 2021 года.</w:t>
      </w:r>
    </w:p>
    <w:bookmarkEnd w:id="4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Акжарского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Закенов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Акжарского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Хоршат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66-12</w:t>
            </w:r>
          </w:p>
        </w:tc>
      </w:tr>
    </w:tbl>
    <w:bookmarkStart w:name="z59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Кенащинского сельского округа Акжарского района на 2021 год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Акжарского районного маслихата Северо-Казахстанской области от 10.08.2021 </w:t>
      </w:r>
      <w:r>
        <w:rPr>
          <w:rFonts w:ascii="Times New Roman"/>
          <w:b w:val="false"/>
          <w:i w:val="false"/>
          <w:color w:val="ff0000"/>
          <w:sz w:val="28"/>
        </w:rPr>
        <w:t>№ 8-4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7"/>
        <w:gridCol w:w="1354"/>
        <w:gridCol w:w="1354"/>
        <w:gridCol w:w="5995"/>
        <w:gridCol w:w="2600"/>
      </w:tblGrid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5"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33853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33253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33253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34685,5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16412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16412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16412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4328,5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4328,5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3211,5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(недоиспользованных)целевых трансфертов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-832,6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 ) бюджета 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832,6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832,6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832,6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Акжарского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06 января 2021 года № 66-12</w:t>
            </w:r>
          </w:p>
        </w:tc>
      </w:tr>
    </w:tbl>
    <w:bookmarkStart w:name="z67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Кенащинского сельского округа Акжарского района на 2022 год</w:t>
      </w:r>
    </w:p>
    <w:bookmarkEnd w:id="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3"/>
        <w:gridCol w:w="1946"/>
        <w:gridCol w:w="1946"/>
        <w:gridCol w:w="4004"/>
        <w:gridCol w:w="2971"/>
      </w:tblGrid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47"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29032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28426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28426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48"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29032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9987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9987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9987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 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49"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Акжарского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06 января 2021 года № 66-12</w:t>
            </w:r>
          </w:p>
        </w:tc>
      </w:tr>
    </w:tbl>
    <w:bookmarkStart w:name="z76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Кенащинского сельского округа Акжарского района на 2023 год</w:t>
      </w:r>
    </w:p>
    <w:bookmarkEnd w:id="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8"/>
        <w:gridCol w:w="1437"/>
        <w:gridCol w:w="1437"/>
        <w:gridCol w:w="6174"/>
        <w:gridCol w:w="2194"/>
      </w:tblGrid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51"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30816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30165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30165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52"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30816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17873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17873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17873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 ) бюджета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53"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