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715a" w14:textId="d3371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Уялинского сельского округа Акжарского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6 января 2021 года № 66-19. Зарегистрировано Департаментом юстиции Северо-Казахстанской области 13 января 2021 года № 6987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Акжарский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Уялинского сельского округаАкжарского районана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26 705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8 457тысяч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–18 248тысяч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–34 952,9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-8 247,9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–8 247,9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8 247,9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Акжарского районного маслихата Северо-Казахстанской области от 10.08.2021 </w:t>
      </w:r>
      <w:r>
        <w:rPr>
          <w:rFonts w:ascii="Times New Roman"/>
          <w:b w:val="false"/>
          <w:i w:val="false"/>
          <w:color w:val="000000"/>
          <w:sz w:val="28"/>
        </w:rPr>
        <w:t>№ 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22.11.2021 </w:t>
      </w:r>
      <w:r>
        <w:rPr>
          <w:rFonts w:ascii="Times New Roman"/>
          <w:b w:val="false"/>
          <w:i w:val="false"/>
          <w:color w:val="000000"/>
          <w:sz w:val="28"/>
        </w:rPr>
        <w:t>№ 11-9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15.12.2021 </w:t>
      </w:r>
      <w:r>
        <w:rPr>
          <w:rFonts w:ascii="Times New Roman"/>
          <w:b w:val="false"/>
          <w:i w:val="false"/>
          <w:color w:val="00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2021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на 2021 год формируются за счет следующих неналоговых поступлений: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 сельского округа являются трансферты из районного бюджета.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6.Учесть, что в бюджете сельского округа на 2021 год предусмотрен объем субвенции, передаваемой из районного бюджета в бюджет округа в сумме 16 580 тысяч тенге.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44"/>
    <w:p>
      <w:pPr>
        <w:spacing w:after="0"/>
        <w:ind w:left="0"/>
        <w:jc w:val="both"/>
      </w:pPr>
      <w:bookmarkStart w:name="z50" w:id="45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Председатель сессии Акжарского районного маслихата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Северо-Казахстанской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>      Б. Закенов</w:t>
      </w:r>
    </w:p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Секретарь Акжарского районного маслихата</w:t>
      </w:r>
      <w:r>
        <w:rPr>
          <w:rFonts w:ascii="Times New Roman"/>
          <w:b/>
          <w:i w:val="false"/>
          <w:color w:val="000000"/>
          <w:sz w:val="28"/>
        </w:rPr>
        <w:t>      А. Хоршат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66-19</w:t>
            </w:r>
          </w:p>
        </w:tc>
      </w:tr>
    </w:tbl>
    <w:bookmarkStart w:name="z5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Уялинского сельского округа Акжарского района на 2021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Акжарского районного маслихата Северо-Казахстанской области от 10.08.2021 </w:t>
      </w:r>
      <w:r>
        <w:rPr>
          <w:rFonts w:ascii="Times New Roman"/>
          <w:b w:val="false"/>
          <w:i w:val="false"/>
          <w:color w:val="ff0000"/>
          <w:sz w:val="28"/>
        </w:rPr>
        <w:t>№ 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22.11.2021 </w:t>
      </w:r>
      <w:r>
        <w:rPr>
          <w:rFonts w:ascii="Times New Roman"/>
          <w:b w:val="false"/>
          <w:i w:val="false"/>
          <w:color w:val="ff0000"/>
          <w:sz w:val="28"/>
        </w:rPr>
        <w:t>№ 11-9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15.12.2021 </w:t>
      </w:r>
      <w:r>
        <w:rPr>
          <w:rFonts w:ascii="Times New Roman"/>
          <w:b w:val="false"/>
          <w:i w:val="false"/>
          <w:color w:val="ff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селах,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января 2021 года № 66-19</w:t>
            </w:r>
          </w:p>
        </w:tc>
      </w:tr>
    </w:tbl>
    <w:bookmarkStart w:name="z6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Уялинского сельского округа Акжарского района на 2022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селах,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января 2021 года № 66-19</w:t>
            </w:r>
          </w:p>
        </w:tc>
      </w:tr>
    </w:tbl>
    <w:bookmarkStart w:name="z7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Уялинского сельского округа Акжарского района на 2023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16467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