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f48a" w14:textId="a87f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Алкатерекского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66-8. Зарегистрировано Департаментом юстиции Северо-Казахстанской области 13 января 2021 года № 6992.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Алкатерекского сельского округа Акжарского районана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41 910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41368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41 910,1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 13-19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2021 год предусмотрен объем субвенции, передаваемой из районного бюджета в бюджет округа в сумме 19 660 тысячи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66-8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66-8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66-8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