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4f7" w14:textId="67db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15 января 2021 года № 1-7. Зарегистрировано Департаментом юстиции Северо-Казахстанской области 20 января 2021 года № 7096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Акжарского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Акжарского района в 2021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