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cfce" w14:textId="117c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от 25 декабря 2020 года № 66-3 "Об утверждении бюджета Акжарского района на 2021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31 марта 2021 года № 4-1. Зарегистрировано Департаментом юстиции Северо-Казахстанской области 6 апреля 2021 года № 7274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2021-2023 годы" от 25 декабря 2020 года № 66-3 (опубликовано 11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6886)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Акжарский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4 221 186,9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382 008,3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8 966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3 820 212,6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4 325 124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119 087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166 269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47 182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-223 024,1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223 024,1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166 269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47 182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103 937,1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2020 году, согласно приложению 3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2020 году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2021-2023 годы";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25декабря 2020 года № 66-3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5"/>
        <w:gridCol w:w="1360"/>
        <w:gridCol w:w="1360"/>
        <w:gridCol w:w="5251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4221186,9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382008,3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238309,3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238309,3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3820212,6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3820134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-223024,1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66-3</w:t>
            </w:r>
          </w:p>
        </w:tc>
      </w:tr>
    </w:tbl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проекты и программы районного бюджета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786"/>
        <w:gridCol w:w="26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66-3</w:t>
            </w:r>
          </w:p>
        </w:tc>
      </w:tr>
    </w:tbl>
    <w:bookmarkStart w:name="z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2021 год за счет свободных остатков бюджетных средств, сложившихся на 1 января 2021 года, и возврата неиспользованных (недоиспользованных) в 2020 году целевых трансфертов из областного бюджета и республиканского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299"/>
        <w:gridCol w:w="36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104015,7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 сельский округ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 сельский округ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 сельский округ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 сельский округ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 сельский округ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104015,7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59530,3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59530,3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