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08d0" w14:textId="7b60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25 декабря 2020 года № 66-3 "Об утверждении бюджета Акжарского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5 октября 2021 года № 10-1. Зарегистрировано в Министерстве юстиции Республики Казахстан 15 октября 2021 года № 24786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Акжарского района на 2021-2023 годы" от 25 декабря 2020 года № 66-3 (зарегистрировано в Реестре государственной регистрации нормативных правовых актов под № 6886)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Акжарский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4 346 346,3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392 574,9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8 966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3 934 805,4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4 450 283,4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119 087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166 269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47 182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-223 024,1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223 024,1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166 269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47 182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103 937,1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"Предусмотреть специалистам в области социального обеспечения,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 решению местных представительных органов (маслихатов) могут устанавливаться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66-3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18"/>
        <w:gridCol w:w="511"/>
        <w:gridCol w:w="253"/>
        <w:gridCol w:w="465"/>
        <w:gridCol w:w="48"/>
        <w:gridCol w:w="337"/>
        <w:gridCol w:w="117"/>
        <w:gridCol w:w="3049"/>
        <w:gridCol w:w="3298"/>
        <w:gridCol w:w="780"/>
        <w:gridCol w:w="35"/>
        <w:gridCol w:w="260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4346346,3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392574,9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248875,9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248875,9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3934805,4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3934726,8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4450283,4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-223024,1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