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097ae" w14:textId="5b097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Акжарского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24 декабря 2021 года № 13-1. Зарегистрировано в Министерстве юстиции Республики Казахстан 31 декабря 2021 года № 26323.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14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Акжарский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5 388 301,2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415 247,8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7 640,4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4 964 387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5 509 906,2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91 619,2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142 429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50 809,8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-213 224,2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213 224,2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142 429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73 469,8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144 265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Акжарского районного маслихата Северо-Казахстанской области от 03.03.2022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11.04.2022 </w:t>
      </w:r>
      <w:r>
        <w:rPr>
          <w:rFonts w:ascii="Times New Roman"/>
          <w:b w:val="false"/>
          <w:i w:val="false"/>
          <w:color w:val="000000"/>
          <w:sz w:val="28"/>
        </w:rPr>
        <w:t>№ 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06.05.2022 </w:t>
      </w:r>
      <w:r>
        <w:rPr>
          <w:rFonts w:ascii="Times New Roman"/>
          <w:b w:val="false"/>
          <w:i w:val="false"/>
          <w:color w:val="000000"/>
          <w:sz w:val="28"/>
        </w:rPr>
        <w:t>№ 19-2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29.09.2022 </w:t>
      </w:r>
      <w:r>
        <w:rPr>
          <w:rFonts w:ascii="Times New Roman"/>
          <w:b w:val="false"/>
          <w:i w:val="false"/>
          <w:color w:val="000000"/>
          <w:sz w:val="28"/>
        </w:rPr>
        <w:t>№ 24-1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22.11.2022 </w:t>
      </w:r>
      <w:r>
        <w:rPr>
          <w:rFonts w:ascii="Times New Roman"/>
          <w:b w:val="false"/>
          <w:i w:val="false"/>
          <w:color w:val="000000"/>
          <w:sz w:val="28"/>
        </w:rPr>
        <w:t>№ 26-1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2022 год формируются в соответствии с Бюджетным Кодексом Республики Казахстан за счет следующих налоговых поступлений:</w:t>
      </w:r>
    </w:p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нормативам распределения доходов, установленным областным маслихатом, за исключением индивидуального подоходного налога по доходам, подлежащими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3"/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физических лиц, уплативших единый совокупный платеж в соответствии с законами Республики Казахстан, по нормативам распределения доходов, установленным областным маслихатом;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 по нормативам распределения доходов, установленным областным маслихатом;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сельского округа;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налог, за исключением земельного налога на земли населенных пунктов с физических и юридических лиц на земельные участки, находящиеся на территории села;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bookmarkEnd w:id="10"/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средства, за исключением налога на транспортные средства: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13"/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 на:</w:t>
      </w:r>
    </w:p>
    <w:bookmarkEnd w:id="14"/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виды спирта, произведенные на территории Республики Казахстан;</w:t>
      </w:r>
    </w:p>
    <w:bookmarkEnd w:id="15"/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алкогольную продукцию, произведенную на территории Республики Казахстан;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пиво с объемным содержанием этилового спирта не более 0,5 процента, произведенное на территории Республики Казахстан;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табачные изделия, произведенные на территории Республики Казахстан;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легковые автомобили (кроме автомобилей с ручным управлением или адаптером ручного управления, специально предназначенных для инвалидов), произведенные на территории Республики Казахстан;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дизельное топливо;</w:t>
      </w:r>
    </w:p>
    <w:bookmarkEnd w:id="20"/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bookmarkEnd w:id="21"/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лицензиями на занятие отдельными видами деятельности;</w:t>
      </w:r>
    </w:p>
    <w:bookmarkEnd w:id="23"/>
    <w:bookmarkStart w:name="z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 и учетную регистрацию филиалов и представительств, а также их перерегистрацию, за исключением юридических лиц, являющихся коммерческими организациями, их филиалов и представительств;</w:t>
      </w:r>
    </w:p>
    <w:bookmarkEnd w:id="24"/>
    <w:bookmarkStart w:name="z4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транспортных средств, а также их перерегистрацию;</w:t>
      </w:r>
    </w:p>
    <w:bookmarkEnd w:id="25"/>
    <w:bookmarkStart w:name="z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залога движимого имущества и ипотеки судна или строящегося судна;</w:t>
      </w:r>
    </w:p>
    <w:bookmarkEnd w:id="26"/>
    <w:bookmarkStart w:name="z4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кроме консульского сбора и государственных пошлин, зачисляемых в республиканский бюджет.</w:t>
      </w:r>
    </w:p>
    <w:bookmarkEnd w:id="27"/>
    <w:bookmarkStart w:name="z5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на 2022 год формируются за счет следующих неналоговых поступлений:</w:t>
      </w:r>
    </w:p>
    <w:bookmarkEnd w:id="28"/>
    <w:bookmarkStart w:name="z5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собственности:</w:t>
      </w:r>
    </w:p>
    <w:bookmarkEnd w:id="29"/>
    <w:bookmarkStart w:name="z5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акимата района;</w:t>
      </w:r>
    </w:p>
    <w:bookmarkEnd w:id="30"/>
    <w:bookmarkStart w:name="z5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дивиденды на государственные пакеты акций, находящиеся в коммунальной собственности района;</w:t>
      </w:r>
    </w:p>
    <w:bookmarkEnd w:id="31"/>
    <w:bookmarkStart w:name="z5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района;</w:t>
      </w:r>
    </w:p>
    <w:bookmarkEnd w:id="32"/>
    <w:bookmarkStart w:name="z5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района, за исключением доходов от аренды имущества коммунальной собственности района, находящегося в управлении акимов сельского округа;</w:t>
      </w:r>
    </w:p>
    <w:bookmarkEnd w:id="33"/>
    <w:bookmarkStart w:name="z5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районного бюджета;</w:t>
      </w:r>
    </w:p>
    <w:bookmarkEnd w:id="34"/>
    <w:bookmarkStart w:name="z5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района;</w:t>
      </w:r>
    </w:p>
    <w:bookmarkEnd w:id="35"/>
    <w:bookmarkStart w:name="z5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районного бюджета;</w:t>
      </w:r>
    </w:p>
    <w:bookmarkEnd w:id="36"/>
    <w:bookmarkStart w:name="z5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денег от проведения государственных закупок, организуемых государственными учреждениями, финансируемыми из районного бюджета;</w:t>
      </w:r>
    </w:p>
    <w:bookmarkEnd w:id="37"/>
    <w:bookmarkStart w:name="z6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государственными учреждениями, финансируемыми из районного бюджета, за исключением штрафов, налагаемых акимами сельских округов;</w:t>
      </w:r>
    </w:p>
    <w:bookmarkEnd w:id="38"/>
    <w:bookmarkStart w:name="z6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районный бюджет.</w:t>
      </w:r>
    </w:p>
    <w:bookmarkEnd w:id="39"/>
    <w:bookmarkStart w:name="z6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на 2022 год формируются за счет поступлений от продажи основного капитала:</w:t>
      </w:r>
    </w:p>
    <w:bookmarkEnd w:id="40"/>
    <w:bookmarkStart w:name="z6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районного бюджета;</w:t>
      </w:r>
    </w:p>
    <w:bookmarkEnd w:id="41"/>
    <w:bookmarkStart w:name="z6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назначения.</w:t>
      </w:r>
    </w:p>
    <w:bookmarkEnd w:id="42"/>
    <w:bookmarkStart w:name="z6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поступлениями трансфертов в районный бюджет являются трансферты из областного бюджета и бюджетов сельских округов.</w:t>
      </w:r>
    </w:p>
    <w:bookmarkEnd w:id="43"/>
    <w:bookmarkStart w:name="z6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Установить, что в районный бюджет зачисляются поступления от погашения выданных из районного бюджета кредитов, продажи финансовых активов государства, находящихся в коммунальной собственности района, займов местного исполнительного органа района.</w:t>
      </w:r>
    </w:p>
    <w:bookmarkEnd w:id="44"/>
    <w:bookmarkStart w:name="z6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7.Предусмотреть бюджетные субвенции, передаваемые из областного бюджета в районный бюджет на 2022 год в сумме 2 867 043 тысяч тенге.</w:t>
      </w:r>
    </w:p>
    <w:bookmarkEnd w:id="45"/>
    <w:bookmarkStart w:name="z6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2022 год поступление целевых трансфертов из республиканского бюджета.</w:t>
      </w:r>
    </w:p>
    <w:bookmarkEnd w:id="46"/>
    <w:bookmarkStart w:name="z6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постановлением акимата Акжарского района Северо-Казахстанской области "О реализации решения Акжарского районного маслихата "Об утверждении бюджета Акжарского района на 2022-2024 годы".</w:t>
      </w:r>
    </w:p>
    <w:bookmarkEnd w:id="47"/>
    <w:bookmarkStart w:name="z7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2022 год бюджетные кредиты из республиканского бюджета для реализации мер социальной поддержки специалистов.</w:t>
      </w:r>
    </w:p>
    <w:bookmarkEnd w:id="48"/>
    <w:bookmarkStart w:name="z7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бюджетных кредитов определяется постановлением акимата Акжарского района Северо-Казахстанской области "О реализации решения Акжарского районного маслихата "Об утверждении бюджета Акжарского района на 2022-2024 годы".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Предусмотреть расходы районного бюджета за счет свободных остатков бюджетных средств, сложившихся на начало финансового года и возврата целевых трансфертов республиканского и областного бюджетов, неиспользованных (недоиспользованных) в 2021 году, согласно приложению 2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свободных остатков бюджетных средств, сложившихся на начало финансового года и возврата целевых трансфертов республиканского и областного бюджетов, неиспользованных (недоиспользованных) в 2021 году определяется постановлением акимата Акжарского района Северо-Казахстанской области "О реализации решения Акжарского районного маслихата "Об утверждении бюджета Акжарского района на 2022-2024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9-1 в соответствии с решением Акжарского районного маслихата Северо-Казахстанской области от 03.03.2022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районном бюджете на 2022 год поступление целевых трансфертов из областного бюджета.</w:t>
      </w:r>
    </w:p>
    <w:bookmarkEnd w:id="50"/>
    <w:bookmarkStart w:name="z7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постановлением акимата Акжарского района Северо-Казахстанской области "О реализации решения Акжарского районного маслихата "Об утверждении бюджета Акжарского района на 2022-2024 годы".</w:t>
      </w:r>
    </w:p>
    <w:bookmarkEnd w:id="51"/>
    <w:bookmarkStart w:name="z7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Предусмотреть в районном бюджете на 2022 год бюджетные субвенции, передаваемые из районного бюджета в бюджеты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2"/>
    <w:bookmarkStart w:name="z7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резерв местного исполнительного органа района на 2022 год в сумме 595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Акжарского районного маслихата Северо-Казахстанской области от 22.11.2022 </w:t>
      </w:r>
      <w:r>
        <w:rPr>
          <w:rFonts w:ascii="Times New Roman"/>
          <w:b w:val="false"/>
          <w:i w:val="false"/>
          <w:color w:val="000000"/>
          <w:sz w:val="28"/>
        </w:rPr>
        <w:t>№ 26-1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перечень бюджетных программ развития с разделением на бюджетные инвестиционные проекты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4"/>
    <w:bookmarkStart w:name="z7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2022 года.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</w:t>
            </w:r>
          </w:p>
        </w:tc>
      </w:tr>
    </w:tbl>
    <w:bookmarkStart w:name="z8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Акжарский районный бюджет на 2022 год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Акжарского районного маслихата Северо-Казахстанской области от 03.03.2022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11.04.2022 </w:t>
      </w:r>
      <w:r>
        <w:rPr>
          <w:rFonts w:ascii="Times New Roman"/>
          <w:b w:val="false"/>
          <w:i w:val="false"/>
          <w:color w:val="ff0000"/>
          <w:sz w:val="28"/>
        </w:rPr>
        <w:t>№ 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06.05.2022 </w:t>
      </w:r>
      <w:r>
        <w:rPr>
          <w:rFonts w:ascii="Times New Roman"/>
          <w:b w:val="false"/>
          <w:i w:val="false"/>
          <w:color w:val="ff0000"/>
          <w:sz w:val="28"/>
        </w:rPr>
        <w:t>№ 19-2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29.09.2022 </w:t>
      </w:r>
      <w:r>
        <w:rPr>
          <w:rFonts w:ascii="Times New Roman"/>
          <w:b w:val="false"/>
          <w:i w:val="false"/>
          <w:color w:val="ff0000"/>
          <w:sz w:val="28"/>
        </w:rPr>
        <w:t>№ 24-1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22.11.2022 </w:t>
      </w:r>
      <w:r>
        <w:rPr>
          <w:rFonts w:ascii="Times New Roman"/>
          <w:b w:val="false"/>
          <w:i w:val="false"/>
          <w:color w:val="ff0000"/>
          <w:sz w:val="28"/>
        </w:rPr>
        <w:t>№ 26-1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7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5388301,2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415247,8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312925,7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312925,7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4964369,6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4964369,6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5509906,2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1313813,7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238203,6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188070,9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962116,3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224635,8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800202,4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800202,4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2388162,8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2388162,8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-213224,2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</w:t>
            </w:r>
          </w:p>
        </w:tc>
      </w:tr>
    </w:tbl>
    <w:bookmarkStart w:name="z9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Акжарский районный бюджет на 2023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3321362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2882360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2882360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3321362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2051736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-58182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</w:t>
            </w:r>
          </w:p>
        </w:tc>
      </w:tr>
    </w:tbl>
    <w:bookmarkStart w:name="z9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Акжарский районный бюджет на 2024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893346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893346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</w:t>
            </w:r>
          </w:p>
        </w:tc>
      </w:tr>
    </w:tbl>
    <w:bookmarkStart w:name="z10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субвенции, передаваемые из районного бюджета бюджетам сельских округов в 2022 году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13-1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общей суммы резерва местного исполнительного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решения Акжарского районного маслихата Северо-Казахстанской области от 22.11.2022 </w:t>
      </w:r>
      <w:r>
        <w:rPr>
          <w:rFonts w:ascii="Times New Roman"/>
          <w:b w:val="false"/>
          <w:i w:val="false"/>
          <w:color w:val="ff0000"/>
          <w:sz w:val="28"/>
        </w:rPr>
        <w:t>№ 26-1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</w:t>
            </w:r>
          </w:p>
        </w:tc>
      </w:tr>
    </w:tbl>
    <w:bookmarkStart w:name="z12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 разделением на бюджетные проекты и программы районного бюджета на 2022 год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решения Акжарского районного маслихата Северо-Казахстанской области от 29.09.2022 </w:t>
      </w:r>
      <w:r>
        <w:rPr>
          <w:rFonts w:ascii="Times New Roman"/>
          <w:b w:val="false"/>
          <w:i w:val="false"/>
          <w:color w:val="ff0000"/>
          <w:sz w:val="28"/>
        </w:rPr>
        <w:t>№ 24-1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22.11.2022 </w:t>
      </w:r>
      <w:r>
        <w:rPr>
          <w:rFonts w:ascii="Times New Roman"/>
          <w:b w:val="false"/>
          <w:i w:val="false"/>
          <w:color w:val="ff0000"/>
          <w:sz w:val="28"/>
        </w:rPr>
        <w:t>№ 26-1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на 2022 год  за счет свободных остатков бюджетных средств, сложившихся на 1 января 2022 года, и возврата неиспользованных (недоиспользованных) в 2021 году целевых трансфертов из областного бюджета и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7 в соответствии с решением Акжарского районного маслихата Северо-Казахстанской области от 03.03.2022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Талшикский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