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f624" w14:textId="fbef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Бирликского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2021 года № 72-15. Зарегистрировано Департаментом юстиции Северо-Казахстанской области 12 января 2021 года № 6935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Бирликского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211 209,5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207 288,7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211 591,4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29.03.2021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28.04.2021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01.01.2021; от 03.12.2021 </w:t>
      </w:r>
      <w:r>
        <w:rPr>
          <w:rFonts w:ascii="Times New Roman"/>
          <w:b w:val="false"/>
          <w:i w:val="false"/>
          <w:color w:val="00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8 625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72-15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Бирликского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ff0000"/>
          <w:sz w:val="28"/>
        </w:rPr>
        <w:t>№ 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211 209,5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211 591,4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Бирликского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Бирликского сельского округа района имени Габита Мусрепова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