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4161" w14:textId="9324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Кырымбетского сельского округа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января 2021 года № 72-17. Зарегистрировано Департаментом юстиции Северо-Казахстанской области 13 января 2021 года № 6991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Кырымбетского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89 304,8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1 000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88 304,8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89 488,7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183,9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29.03.2021 </w:t>
      </w:r>
      <w:r>
        <w:rPr>
          <w:rFonts w:ascii="Times New Roman"/>
          <w:b w:val="false"/>
          <w:i w:val="false"/>
          <w:color w:val="000000"/>
          <w:sz w:val="28"/>
        </w:rPr>
        <w:t>№ 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06.12.2021 </w:t>
      </w:r>
      <w:r>
        <w:rPr>
          <w:rFonts w:ascii="Times New Roman"/>
          <w:b w:val="false"/>
          <w:i w:val="false"/>
          <w:color w:val="000000"/>
          <w:sz w:val="28"/>
        </w:rPr>
        <w:t>№ 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10 669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72-17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Кырымбетского сельского округа района имени Габита Мусрепова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29.03.2021 </w:t>
      </w:r>
      <w:r>
        <w:rPr>
          <w:rFonts w:ascii="Times New Roman"/>
          <w:b w:val="false"/>
          <w:i w:val="false"/>
          <w:color w:val="ff0000"/>
          <w:sz w:val="28"/>
        </w:rPr>
        <w:t>№ 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06.12.2021 </w:t>
      </w:r>
      <w:r>
        <w:rPr>
          <w:rFonts w:ascii="Times New Roman"/>
          <w:b w:val="false"/>
          <w:i w:val="false"/>
          <w:color w:val="ff0000"/>
          <w:sz w:val="28"/>
        </w:rPr>
        <w:t>№ 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89 304,8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88 304,8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88 304,8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88 304,8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89 488,7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16 432,9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43 587,9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43 587,9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43 587,9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Кырымбетского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Кырымбетского сельского округа района имени Габита Мусрепова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