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0e468" w14:textId="470e4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района имени Габита Мусрепова Северо 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18 февраля 2021 года № 42. Зарегистрировано Департаментом юстиции Северо-Казахстанской области 22 февраля 2021 года № 7139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района имени Габита Мусрепова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района имени Габита Мусрепова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Коммунальному государственному учреждению "Отдел занятости и социальных программ акимата района имени Габита Мусрепова Северо–Казахстанской области" в установленном законодательством Республики Казахстан порядке обеспечить: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района имени Габита Мусрепова Северо-Казахстанской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имени Габита Мусрепова Северо-Казахстанской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района имени Габита Мусрепова Северо-Казахстанской области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акимата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района имени Габита Мусрепова Северо-Казахстанской области "Об установлении квоты рабочих мест для инвалидов" от 24 июня 2020 года № 180 (опубликовано 26 июня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за № 6388).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 имени Габита Мусрепова Северо-Казахстанской области "Об установлении квоты рабочих мест для трудоустройства лиц, освобожденных из мест лишения свободы" от 7 апреля 2020 года № 62 (опубликовано 10 апреля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за № 6168).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 имени Габита Мусрепова Северо-Казахстанской области "Об установлении квоты рабочих мест для трудоустройства лиц, состоящих на учете службы пробации" от 13 февраля 2020 года № 22 (опубликовано 25 февраля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за № 6020).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