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54eb" w14:textId="ef45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25 декабря 2020 года № 71-2 "Об утверждении бюджета района имени Габита Мусрепова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марта 2021 года № 2-2. Зарегистрировано Департаментом юстиции Северо-Казахстанской области 9 марта 2021 года № 7150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2021-2023 годы" от 25 декабря 2020 года № 71-2 (опубликовано 6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6870)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</w:t>
      </w:r>
      <w:r>
        <w:rPr>
          <w:rFonts w:ascii="Times New Roman"/>
          <w:b w:val="false"/>
          <w:i w:val="false"/>
          <w:color w:val="000000"/>
          <w:sz w:val="28"/>
        </w:rPr>
        <w:t>ю к настоящему решению, в том числе на 2021 год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7 285 976,9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1 249 584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35 258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5 974 134,9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7 622 330,2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98 562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152 756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54 194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- 434 915,3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434 915,3 тысячи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235 285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54 196,6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253 824,3 тысячи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30"/>
        <w:gridCol w:w="6148"/>
        <w:gridCol w:w="3062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7 285 976,9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1 249 584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15 519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5 974 134,9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5 957 829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5 957 829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7 622 330,2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6 898,9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541 297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515 369,6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719 837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вознагражденийи иных платежей по займам из областного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4 025 855,7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4 025 855,7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3 841 296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-434 915,3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434 915,3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253 824,3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253 824,3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