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fd4da" w14:textId="e5fd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6 января 2021 года № 72-5 "Об утверждении бюджета Червонного сельского округа района имени Габита Мусрепова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18 марта 2021 года № 3-4. Зарегистрировано Департаментом юстиции Северо-Казахстанской области 29 марта 2021 года № 7187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Червонного сельского округа района имени Габита Мусрепова на 2021-2023 годы" от 6 января 2021 года № 72-5 (опубликовано 14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6924)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Червонного сельского округа района имени Габита Мусрепова на 2021-2023 годы согласно приложению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36 560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31 460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37 616,5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- 1 056,5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1 056,5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1 056,5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района имени Габита Мусрепова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 № 72-5</w:t>
            </w:r>
          </w:p>
        </w:tc>
      </w:tr>
    </w:tbl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Червонного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85"/>
        <w:gridCol w:w="1785"/>
        <w:gridCol w:w="3672"/>
        <w:gridCol w:w="3744"/>
      </w:tblGrid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37 616,5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18 626,3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18 626,3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14 126,3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2 869,8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4 894,3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10 224,9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- 1 056,5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