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41d0" w14:textId="c9f4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Северо-Казахстанской области от 20 ноября 2017 года № 15-4 "Об утверждении поправочных коэффициентов к базовым ставкам платы за земельные участки сельских населенных пунктов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18 марта 2021 года № 3-1. Зарегистрировано Департаментом юстиции Северо-Казахстанской области 30 марта 2021 года № 7194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Закона Республики Казахстан от 6 апреля 2016 года "О правовых актах",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поправочных коэффициентов к базовым ставкам платы за земельные участки сельских населенных пунктов района имени Габита Мусрепова Северо-Казахстанской области" от 20 ноября 2017 года № 15-4 (опубликовано 12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4408)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Андреевском сельском округе строку, порядковый номер - 2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Ломоносовском сельском округе строку, порядковый номер - 23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Чистопольском сельском округе строку, порядковый номер - 57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