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4155" w14:textId="62d4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25 декабря 2020 года № 71-2 "Об утверждении бюджета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19 апреля 2021 года № 4-1. Зарегистрировано Департаментом юстиции Северо-Казахстанской области 20 апреля 2021 года № 7305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2021-2023 годы" от 25 декабря 2020 года № 71-2 (зарегистрировано в Реестре государственной регистрации нормативных правовых актов под № 6870)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имени Габита Мусрепова на 2021-2023 годы согласно приложениям 1, 2 и 3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7 652 006,2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1 249 584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35 258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6 340 164,2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8 844 660,7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98 562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152 756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54 194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- 1 291 216,5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1 291 216,5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235 285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54 196,6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272 881 тысяча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 Габита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2"/>
        <w:gridCol w:w="1112"/>
        <w:gridCol w:w="6050"/>
        <w:gridCol w:w="3208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7 652 006,2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1 249 584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6 340 164,2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6 323 853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6 323 853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8 844 660,7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1 178 537,2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233 287,6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56 009,3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860 137,3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788 883,3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6 898,9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536 112,6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510 185,6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1 203 015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1 098 135,6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812 250,1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177 274,6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177 274,6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439 073,5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439 073,5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72 321,7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778 800,4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18 656,4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18 656,4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746 133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1 539,1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4 170 891,7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4 170 891,7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3 986 332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-1 291 216,5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1 291 216,5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1 072 529,5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1 072 529,5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1 072 529,5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