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9dc51" w14:textId="9f9dc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имени Габита Мусрепова от 6 января 2021 года № 72-4 "Об утверждении бюджета Новоишимского сельского округа района имени Габита Мусрепова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имени Габита Мусрепова Северо-Казахстанской области от 28 апреля 2021 года № 4-4. Зарегистрировано Департаментом юстиции Северо-Казахстанской области 30 апреля 2021 года № 7385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Казахстан", маслихат района имени Габита Мусрепова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имени Габита Мусрепова Северо-Казахстанской области "Об утверждении бюджета Новоишимского сельского округа района имени Габита Мусрепова на 2021-2023 годы" от 6 января 2021 года № 72-4 (зарегистрировано в Реестре государственной регистрации нормативных правовых актов под № 6923)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Новоишимского сельского округа района имени Габита Мусрепова на 2021-2023 годы согласно приложениям 1, 2 и 3 соответственно к настоящему решению,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179 344,1 тысяча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51 451 тысяча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127 893,1 тысяча тенге;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186 557,1 тысяча тенге;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- 7 213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7 213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7 213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маслихата района имени Габита Мусрепова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района имени Габита Мусрепова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Адильбеков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 района имени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Габита Мусрепова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апреля 2021 года № 4-4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имени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Габита Мусрепова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2021 года № 72-4</w:t>
            </w:r>
          </w:p>
        </w:tc>
      </w:tr>
    </w:tbl>
    <w:bookmarkStart w:name="z3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2021 год Новоишимского сельского округа района имени Габита Мусрепова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6"/>
        <w:gridCol w:w="986"/>
        <w:gridCol w:w="986"/>
        <w:gridCol w:w="7319"/>
        <w:gridCol w:w="2283"/>
      </w:tblGrid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179 344,1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51 451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35 701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31 801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127 893,1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127 893,1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127 893,1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  <w:bookmarkEnd w:id="22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программ</w:t>
            </w:r>
          </w:p>
          <w:bookmarkEnd w:id="23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  <w:bookmarkEnd w:id="24"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186 557,1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37 958,1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37 958,1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37 813,1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112 293,1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112 293,1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31 400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60 273,1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20 350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16 305,9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16 305,9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трансфертов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1 305,9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-7 213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7 213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7 213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7 213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7 213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