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0d73" w14:textId="a610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3 марта 2017 года № 10-3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сентября 2021 года № 8-3. Зарегистрировано в Министерстве юстиции Республики Казахстан 22 сентября 2021 года № 24464. Утратило силу решением маслихата района имени Габита Мусрепова Северо-Казахстанской области от 13 октября 2023 года № 9-1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области" от 3 марта 2017 года № 10-3 (зарегистрировано в Реестре государственной регистрации нормативных правовых актов под № 4121)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 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10-3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 - Казахстанской области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 - Казахстанской области (далее – Правила) разработаны в соответствии с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 - Казахстанской области.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имени Габита Мусрепова,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Северо -Казахстанской области";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–коммунальное государственное учреждение "Отдел занятости и социальных программ акимата района имени Габита Мусрепова Северо-Казахстанской области";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назначается лицам, указанным в статье 16 Закона Республики Казахстан "О социальной защите инвалидов в Республике Казахстан" и в подпункте 2) статьи 10, в подпункте 2) статьи 11, в подпункте 2) статьи 12, в подпункте 2) статьи 13 Закона Республики Казахстан "О ветеранах", социальная помощь оказывается в порядке, предусмотренном настоящим Правилам.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– 7 мая: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единовременная выплата в размере - 5 (пять) месячных расчетных показателей;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единовременная выплата в размере - 5 (пять) месячных расчетных показателей.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– 9 мая: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 единовременная выплата в размере - 100 000 (сто тысяч)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лицам, приравненным по льготам к инвалидам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единовременная выплата в размере - 30 000 ( тридцать тысяч)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единовременная выплата в размере - 60 000 (шестьдесят тысяч)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единовременная выплата в размере - 30 000 (тридцать тысяч)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единовременная выплата в размере - 5 (пять) месячных расчетных показателей;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единовременная выплата в размере - 15 (пятнадцать) месячных расчетных показателей;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единовременная выплата в размере – 15 (пятнадцать) месячных расчетных показателей;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- единовременная выплата в размере – 15 (пятнадцать) месячных расчетных показателей;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единовременная выплата в размере - 15 (пятнадцать) месячных расчетных показателей;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единовременная выплата в размере - 15 (пятнадцать) месячных расчетных показателей;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единовременная выплата в размере - 15 (пятнадцать) месячных расчетных показателей;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-единовременная выплата в размере - 15 (пятнадцать) месячных расчетных показателей;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единовременная выплата в размере - 15 (пятнадцать) месячных расчетных показателей;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единовременная выплатав размере - 15 (пятнадцать) месячных расчетных показателей.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- 10 (десять) месячных расчетных показателей;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единовременная выплата в размере - 100 (сто) месячных расчетных показателей;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выплачивается ежемесячно без учета среднедушевого дохода в размере 6 (шесть) месячных расчетных показателей;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имени Габита Мусрепова на текущий финансовый год.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5"/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