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b1168" w14:textId="d9b1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24 декабря 2021 года № 13-1. Зарегистрировано в Министерстве юстиции Республики Казахстан 28 декабря 2021 года № 26160.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9 861 370,7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1 420 869,7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64 093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118 000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8 258 408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10 679 524,3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47 748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183 780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136 032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- 865 901,6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865 901,6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737 009,9тысячи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136 032,5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264 924,2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19.04.2022 </w:t>
      </w:r>
      <w:r>
        <w:rPr>
          <w:rFonts w:ascii="Times New Roman"/>
          <w:b w:val="false"/>
          <w:i w:val="false"/>
          <w:color w:val="000000"/>
          <w:sz w:val="28"/>
        </w:rPr>
        <w:t>№ 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01.06.2022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25.07.2022 </w:t>
      </w:r>
      <w:r>
        <w:rPr>
          <w:rFonts w:ascii="Times New Roman"/>
          <w:b w:val="false"/>
          <w:i w:val="false"/>
          <w:color w:val="000000"/>
          <w:sz w:val="28"/>
        </w:rPr>
        <w:t>№ 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18.10.2022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21.11.2022 </w:t>
      </w:r>
      <w:r>
        <w:rPr>
          <w:rFonts w:ascii="Times New Roman"/>
          <w:b w:val="false"/>
          <w:i w:val="false"/>
          <w:color w:val="00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социального налога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юридических лиц и индивидуальных предпринимателей;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акцизов на бензин (за исключением авиационного) и дизельное топливо, произведенных на территории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платы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лицензионного сбора за право занятия отдельными видами деятельности;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регистрационного сбора, зачисляемого в местный бюджет;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за пользование лицензиями на занятие отдельными видами деятельности;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государственной пошлины, зачисляемой в местный бюджет.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2022 год формируются за счет следующих неналоговых поступлений: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от аренды имущества, находящегося в государственной собственности: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вознаграждений по бюджетным кредитам, выданным из местного бюджета физическим лицам;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поступлений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штрафов, пени, санкций, взысканий, налагаемых государственными учреждениями, финансируемыми из местного бюджета;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штрафов, пени, санкций, взысканий по бюджетным кредитам (займам), выданным из местного бюджета специализированным организациям, физическим лицам;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других неналоговых поступлений в местный бюджет.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районного бюджета формируются за счет поступлений от продажи основного капитала: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поступлений от приватизации жилищ из государственного жилищного фонда.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бюджетной субвенции, передаваемой из областного бюджета в бюджет района составляет 4 370 464 тысячи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2022 год предусмотрен объем субвенции, передаваемой из районного бюджета в бюджеты сельских округов в сумме 227 174 тысячи тенге, согласно приложению 4.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поступление целевых трансфертов из республиканского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района имени Габита Мусрепова Северо-Казахстанской области "О реализации решения маслихата района имени Габита Мусрепова "Об утверждении бюджета района имени Габита Мусрепова на 2022-2024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2022 год поступление целевых трансфертов из областного бюджета.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постановлением акимата района имени Габита Мусрепова Северо-Казахстанской области "О реализации решения маслихата района имени Габита Мусрепова "Об утверждении бюджета района имени Габита Мусрепова на 2022-2024 годы".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2022 год бюджетные кредиты из республиканского бюджета для реализации мер социальной поддержки специалистов.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2022 год в сумме 29 280 тысяч тенге.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Установить, что в процессе исполнения районного бюджета на 2022 год не подлежат секвестру местные бюджетные программы, согласно приложению 5.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объем трансфертов, выделяемый органам местного самоуправления за счет средств бюджета района, согласно приложению 6.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2022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2022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19.04.2022 </w:t>
      </w:r>
      <w:r>
        <w:rPr>
          <w:rFonts w:ascii="Times New Roman"/>
          <w:b w:val="false"/>
          <w:i w:val="false"/>
          <w:color w:val="ff0000"/>
          <w:sz w:val="28"/>
        </w:rPr>
        <w:t>№ 17-1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01.06.2022 </w:t>
      </w:r>
      <w:r>
        <w:rPr>
          <w:rFonts w:ascii="Times New Roman"/>
          <w:b w:val="false"/>
          <w:i w:val="false"/>
          <w:color w:val="ff0000"/>
          <w:sz w:val="28"/>
        </w:rPr>
        <w:t>№ 19-1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25.07.2022 </w:t>
      </w:r>
      <w:r>
        <w:rPr>
          <w:rFonts w:ascii="Times New Roman"/>
          <w:b w:val="false"/>
          <w:i w:val="false"/>
          <w:color w:val="ff0000"/>
          <w:sz w:val="28"/>
        </w:rPr>
        <w:t>№ 20-5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ff0000"/>
          <w:sz w:val="28"/>
        </w:rPr>
        <w:t>№ 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18.10.2022 </w:t>
      </w:r>
      <w:r>
        <w:rPr>
          <w:rFonts w:ascii="Times New Roman"/>
          <w:b w:val="false"/>
          <w:i w:val="false"/>
          <w:color w:val="ff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21.11.2022 </w:t>
      </w:r>
      <w:r>
        <w:rPr>
          <w:rFonts w:ascii="Times New Roman"/>
          <w:b w:val="false"/>
          <w:i w:val="false"/>
          <w:color w:val="ff0000"/>
          <w:sz w:val="28"/>
        </w:rPr>
        <w:t>№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9 861 370,7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1 420 869,7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814 883,9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814 833,9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231 085,8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8 258 408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8 225 226,4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8 225 226,4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10 679 524,3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231 590,8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72 532,6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 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677 535,3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720 962,3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703 777,3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214 457,2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248 937,9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1 674 289,2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1 674 289,2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807 218,3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970 432,7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257 796,8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466 174,6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122 930,9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891 774,5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891 774,5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802 999,5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107 601,4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4 211 131,5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- 865 901,6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865 901,6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737 009,9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7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2023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5 676 905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5 676 905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8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2024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9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субвенций, передаваемых из районного бюджета в бюджеты сельских округов на 2022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поступления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Возвышенский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Кокалажарский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Ломоносовский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Нежинский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Рузаевский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Тахтабродский сельский округ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9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2022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2022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содержание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Тахтабродский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Салкынкольский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Кырымбетский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Рузаевский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Чистопольский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Червонный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Кокалажарский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Новоишимский сельский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