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50883" w14:textId="c3508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решение акима Тахтабродского сельского округа района имени Габита Мусрепова Северо Казахстанской области от 15 февраля 2021 № 11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Тахтабродского сельского округа района имени Габита Мусрепова Северо-Казахстанской области от 21 мая 2021 года № 27. Зарегистрировано Департаментом юстиции Северо-Казахстанской области 26 мамырда 2021 года № 22823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46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ветеринарии", на основании представления главного государственного ветеринарно-санитарного инспектора района имени Габита Мусрепова от 21 апреля 2021 года № 09-08/246,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установленные на территории животноводческой фермы товарищества с ограниченной ответственностью "Акселеу" расположенной в селе Ковыльное Тахтабродского сельского округа района имени Габита Мусрепова Северо-Казахстанской области, в связи с проведением комплекса ветеринарных мероприятий по ликвидации болезни ринотрахеит среди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Тахтабродского сельского округа района имени Габита Мусрепова Северо-Казахстанской области от 15 февраля 2021 года № 11 "Об установлении ограничительных мероприятий" (зарегистрировано в Реестре государственной регистрации нормативных правовых актов под № 7134).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Тахтабродского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Жильцов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