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f9c0" w14:textId="83cf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Шукыркольского сельского округа района имени Габита Мусрепова Северо-Казахстанской области от 30 апреля 2021 года № 6. Зарегистрировано Департаментом юстиции Северо-Казахстанской области 6 мая 2021 года № 7393. Утратило силу решением акима Шукыркольского сельского округа района имени Габита Мусрепова Северо-Казахстанской области от 15 июня 2021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Шукыркольского сельского округа района имени Габита Мусрепова Северо-Казахстанской области от 15.06.2021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cтатьи 10-1 Закона Республики Казахстан "О ветеринарии,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9 апреля 2021 года № 09-08/218, исполяющий обязаности акима Шукыркольского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установить ограничительные мероприятия на территории улицы Школьная села 15 лет Казахстана Шукыркольского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Шукыркольского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