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c946" w14:textId="334c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Николаевского сельского округа Есильского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января 2021 года № 58/396. Зарегистрировано Департаментом юстиции Северо-Казахстанской области 13 января 2021 года № 6976.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 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Николаевского сельского округа Есильского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24 794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21 689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25 305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- 511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- 511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- 511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03.12.2021 </w:t>
      </w:r>
      <w:r>
        <w:rPr>
          <w:rFonts w:ascii="Times New Roman"/>
          <w:b w:val="false"/>
          <w:i w:val="false"/>
          <w:color w:val="000000"/>
          <w:sz w:val="28"/>
        </w:rPr>
        <w:t>№ 13/125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Николаевского сельского округа расходы за счет свободных остатков бюджетных средств, сложивщихся на начало финансового года в сумме 511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бюджете Николаевского сельского округа на 2021 год объемы целевых текущих трансфертов выделенных из областного бюджета, в том числе: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Николаевского сельского округа Есильского района Северо-Казахстанской области "О реализации решения маслихата Есильского района "Об утверждении бюджета Николавского сельского округа Есильского района Северо-Казахстанской области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Николаевского сельского округа на 2021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2021 год объемы бюджетных субвенций, из районного бюджета бюджету Николаевского сельского округа в сумме 14 788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Николаевского сельского округа на 2021 год объемы целевых трансфертов выделенных из районного бюджета, в том числе: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текущее содержание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ликвидацию несанкционированных свалок в селах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заборов (ограждений) к построенным домам для переселенцев;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Николаевского сельского округа Есильского района Северо-Казахстанской области "О реализации решения маслихата Есильского района "Об утверждении бюджета Николаевского сельского округа Есильского района Северо-Казахстанской области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Есильского района Северо 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13/125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расходы на 2021-2023 годы по Николаевскому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58/396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Есильского района Северо-Казахстанской области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03.12.2021 </w:t>
      </w:r>
      <w:r>
        <w:rPr>
          <w:rFonts w:ascii="Times New Roman"/>
          <w:b w:val="false"/>
          <w:i w:val="false"/>
          <w:color w:val="ff0000"/>
          <w:sz w:val="28"/>
        </w:rPr>
        <w:t>№ 13/125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58/396</w:t>
            </w:r>
          </w:p>
        </w:tc>
      </w:tr>
    </w:tbl>
    <w:bookmarkStart w:name="z4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Есильского района Северо-Казахстанской области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58/396</w:t>
            </w:r>
          </w:p>
        </w:tc>
      </w:tr>
    </w:tbl>
    <w:bookmarkStart w:name="z5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Есильского района Северо-Казахстанской области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сложивщихся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