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a0dc" w14:textId="54ca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Корнеевского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58/395. Зарегистрировано Департаментом юстиции Северо-Казахстанской области 13 января 2021 года № 7000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Корнеевского сельского округа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- 186 717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- 6 454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180 263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- 188 430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- 1 713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- 1 713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- 1 713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000000"/>
          <w:sz w:val="28"/>
        </w:rPr>
        <w:t>№ 13/119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Корнеевского сельского округа расходы за счет свободных остатков средств, сложившихся на начало финансового года в сумме 1 713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Корнеевского сельского округа на 2021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Корнеевского сельского округа в сумме 13 396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Корнеевского сельского округа Есильского района Северо-Казахстанской области на 2021 год объемы целевых текущих трансфертов передаваемых из Национального фонда Республики Казахстан,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и тротуарами в селе Корнеевка Есильского района.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Национального фонда Республики Казахстан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2021-2023 годы".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Корнеевского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и тротуарами в селе Корнеевка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 Предусмотреть в бюджете Корнеевского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5-1 решением маслихата Есильского района Северо-Казахстанской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13/119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7"/>
    <w:p>
      <w:pPr>
        <w:spacing w:after="0"/>
        <w:ind w:left="0"/>
        <w:jc w:val="both"/>
      </w:pPr>
      <w:bookmarkStart w:name="z34" w:id="2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сессии маслихата Есильского района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      К. Абулгазин</w:t>
      </w:r>
    </w:p>
    <w:p>
      <w:pPr>
        <w:spacing w:after="0"/>
        <w:ind w:left="0"/>
        <w:jc w:val="both"/>
      </w:pPr>
      <w:bookmarkStart w:name="z35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маслихата Есильского района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      А. Бектасова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29.11.2021 </w:t>
      </w:r>
      <w:r>
        <w:rPr>
          <w:rFonts w:ascii="Times New Roman"/>
          <w:b w:val="false"/>
          <w:i w:val="false"/>
          <w:color w:val="ff0000"/>
          <w:sz w:val="28"/>
        </w:rPr>
        <w:t>№ 13/119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1 339,3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1 339,3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58/395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средствсложившихся на 1 января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