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532e0" w14:textId="22532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Бескудукского сельского округа Есильского района Северо-Казахстанской области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8 января 2021 года № 58/389. Зарегистрировано Департаментом юстиции Северо-Казахстанской области 14 января 2021 года № 7006.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маслихат Есильского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Бескудукского сельского округа Есильского района Северо-Казахстанской области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- 27 454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- 1 644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- 25 810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- 28 572,7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-1 118,7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1 118,7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1 118,7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Есильского района Северо-Казахстанской области от 21.04.2021 </w:t>
      </w:r>
      <w:r>
        <w:rPr>
          <w:rFonts w:ascii="Times New Roman"/>
          <w:b w:val="false"/>
          <w:i w:val="false"/>
          <w:color w:val="000000"/>
          <w:sz w:val="28"/>
        </w:rPr>
        <w:t>№ 6/44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29.11.2021 </w:t>
      </w:r>
      <w:r>
        <w:rPr>
          <w:rFonts w:ascii="Times New Roman"/>
          <w:b w:val="false"/>
          <w:i w:val="false"/>
          <w:color w:val="000000"/>
          <w:sz w:val="28"/>
        </w:rPr>
        <w:t>№ 13/113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Предусмотреть в бюджете Бескудукского сельского округа расходы за счет свободных остатков, сложившихся на начало финансового года в сумме 1 118,7 тысяч тенге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1-1 в соответствии с решением маслихата Есильского района Северо-Казахстанской области от 21.04.2021 </w:t>
      </w:r>
      <w:r>
        <w:rPr>
          <w:rFonts w:ascii="Times New Roman"/>
          <w:b w:val="false"/>
          <w:i w:val="false"/>
          <w:color w:val="000000"/>
          <w:sz w:val="28"/>
        </w:rPr>
        <w:t>№ 6 /44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Бескудукского сельского округа на 2021 год формируются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2021 год объемы бюджетных субвенций, из районного бюджета бюджету Бескудукского сельского округа в сумме 15 073 тысяч тенге.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Бескудукского сельского округа Есильского района Северо-Казахстанской области на 2021 год объемы целевых текущих трансфертов выделенных их областного бюджета, в том числе: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уличного освещения села Алабие Бескудукского сельского округа;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уличного освещения села Черуновка Бескудукского сельского округа;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государственных служащих местных исполнительных органов.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решением акима Бескудукского сельского округа Есильского района Северо-Казахстанской области "О реализации решения маслихата Есильского района "Об утверждении бюджета Бескудукского сельского округа Есильского района Северо-Казахстанской области на 2021-2023 годы.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маслихата Есильского района Северо Казахстанской области от 29.11.2021 </w:t>
      </w:r>
      <w:r>
        <w:rPr>
          <w:rFonts w:ascii="Times New Roman"/>
          <w:b w:val="false"/>
          <w:i w:val="false"/>
          <w:color w:val="000000"/>
          <w:sz w:val="28"/>
        </w:rPr>
        <w:t>№ 13/113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бюджете Бескудукского сельского округа Есильского района Северо-Казахстанской области на 2021 год объемы целевых текущих трансфертов выделенных их районного бюджета, в том числе: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ликвидацию несанкционированных свалок;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уличного освещения села Бескудук Есильского района Северо-Казахстанской области;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государственных служащих местных исполнительных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Бескудукского сельского округа Есильского района Северо-Казахстанской области "О реализации решения маслихата Есильского района "Об утверждении бюджета Бескудукского сельского округа Есильского района Северо-Казахстанской области на 2021-2023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маслихата Есильского района Северо Казахстанской области от 29.11.2021 </w:t>
      </w:r>
      <w:r>
        <w:rPr>
          <w:rFonts w:ascii="Times New Roman"/>
          <w:b w:val="false"/>
          <w:i w:val="false"/>
          <w:color w:val="000000"/>
          <w:sz w:val="28"/>
        </w:rPr>
        <w:t>№ 13/113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Установить расходы на 2021-2023 годы по Бескудукскому сельскому округу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2021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Абулгазин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58/389</w:t>
            </w:r>
          </w:p>
        </w:tc>
      </w:tr>
    </w:tbl>
    <w:bookmarkStart w:name="z4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Бескудукского сельского округа Есильского района Северо-Казахстанской области на 2021 год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Есильского района Северо-Казахстанской области от 21.04.2021 </w:t>
      </w:r>
      <w:r>
        <w:rPr>
          <w:rFonts w:ascii="Times New Roman"/>
          <w:b w:val="false"/>
          <w:i w:val="false"/>
          <w:color w:val="ff0000"/>
          <w:sz w:val="28"/>
        </w:rPr>
        <w:t>№ 6/44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29.11.2021 </w:t>
      </w:r>
      <w:r>
        <w:rPr>
          <w:rFonts w:ascii="Times New Roman"/>
          <w:b w:val="false"/>
          <w:i w:val="false"/>
          <w:color w:val="ff0000"/>
          <w:sz w:val="28"/>
        </w:rPr>
        <w:t>№ 13/113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- 1 118,7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58/389</w:t>
            </w:r>
          </w:p>
        </w:tc>
      </w:tr>
    </w:tbl>
    <w:bookmarkStart w:name="z5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Бескудукского сельского округа Есильского района Северо-Казахстанской области на 2022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 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 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58/389</w:t>
            </w:r>
          </w:p>
        </w:tc>
      </w:tr>
    </w:tbl>
    <w:bookmarkStart w:name="z5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Бескудукского сельского округа Есильского района Северо-Казахстанской области на 2023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 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 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58/389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Есильского района Северо-Казахстанской области от 21.04.2021 </w:t>
      </w:r>
      <w:r>
        <w:rPr>
          <w:rFonts w:ascii="Times New Roman"/>
          <w:b w:val="false"/>
          <w:i w:val="false"/>
          <w:color w:val="ff0000"/>
          <w:sz w:val="28"/>
        </w:rPr>
        <w:t>№ 6 /44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