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d782" w14:textId="4b5d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Заградовского сельского округа Есильского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2021 года № 58/392. Зарегистрировано Департаментом юстиции Северо-Казахстанской области 14 января 2021 года № 7007.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Заградовского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45 760,1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4 275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41 485,1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46 550,6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- 790,5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- 790,5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- 790,5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 ; 10.09.2021 </w:t>
      </w:r>
      <w:r>
        <w:rPr>
          <w:rFonts w:ascii="Times New Roman"/>
          <w:b w:val="false"/>
          <w:i w:val="false"/>
          <w:color w:val="000000"/>
          <w:sz w:val="28"/>
        </w:rPr>
        <w:t>№ 10/95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000000"/>
          <w:sz w:val="28"/>
        </w:rPr>
        <w:t>№ 13/116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расходах бюджета Заградовского сельского округа расходы за счет свободных остатков бюджетных средств, сложившихся на начало финансового года, возврат неиспользованных трансфертов выделенных в 2020 году из районного бюджета в сумме 0,4 тысяч тенге, согласно приложению 4.";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Предусмотреть в бюджете Заградовского сельского округа расходы за счет свободных остатков бюджетных средств, сложившихся на начало финансового года в сумме 790,1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Заградовского сельского округа на 2021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2021 год объемы бюджетных субвенций, из районного бюджета бюджету Заградовского сельского округа в сумме 18 889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Заградовского сельского округа на 2021 год объемы целевых текущих трансфертов, выделенных из областного бюджета,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села Заградовка;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системы очистки воды с монтажом в селе Заградовка;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Заградовского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Заградовского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Есильского района Северо- Казахстанской области от 10.09.2021 </w:t>
      </w:r>
      <w:r>
        <w:rPr>
          <w:rFonts w:ascii="Times New Roman"/>
          <w:b w:val="false"/>
          <w:i w:val="false"/>
          <w:color w:val="000000"/>
          <w:sz w:val="28"/>
        </w:rPr>
        <w:t>№ 10/95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бюджете Заградовского сельского округа Есильского района Северо-Казахстанской области на 2021 год объемы целевых текущих трансфертов, передаваемых из районного бюджета, в том числе: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ликвидацию несанкционированных свалок в селах Заградовского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повышение заработной платы государственных служащих местных исполнительных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Заградовского сельского округа Есильского района Северо-Казахстанской области "О реализации решения маслихата Есильского района "Об утверждении бюджета Заградовского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Есильского района Северо-Казахстанской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13/116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58/392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Заградовского сельского округа Есильского района Северо-Казахстанской области на 2021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10.09.2021 </w:t>
      </w:r>
      <w:r>
        <w:rPr>
          <w:rFonts w:ascii="Times New Roman"/>
          <w:b w:val="false"/>
          <w:i w:val="false"/>
          <w:color w:val="ff0000"/>
          <w:sz w:val="28"/>
        </w:rPr>
        <w:t>№ 10/95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ff0000"/>
          <w:sz w:val="28"/>
        </w:rPr>
        <w:t>№ 13/116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58/392</w:t>
            </w:r>
          </w:p>
        </w:tc>
      </w:tr>
    </w:tbl>
    <w:bookmarkStart w:name="z4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Заградовского сельского округа Есильского района Северо-Казахстанской области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58/392</w:t>
            </w:r>
          </w:p>
        </w:tc>
      </w:tr>
    </w:tbl>
    <w:bookmarkStart w:name="z5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Заградовского сельского округа Есильского района Северо-Казахстанской области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