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efc6" w14:textId="20ae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Алматинского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58/387. Зарегистрировано Департаментом юстиции Северо-Казахстанской области 14 января 2021 года № 7010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 01. 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Алматинского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- 19 473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- 18 621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- 19 535,3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 (использование профицита) бюджета - 62,3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- 62,3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Алматинского сельского округа расходы за счет свободных остатков, сложившихся на начало финансового года в сумме 62,3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 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Алматинского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объемы бюджетных субвенций, из районного бюджета бюджету Алматинского сельского округа в сумме 12 106 тысяч тенге.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Алматинского сельского округа Есильского района Северо-Казахстанской области на 2021 год объемы целевых текущих трансфертов передаваемых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Алматинского сельского округа Есильского района Северо-Казахстанской области "О реализации решения маслихата Есильского района "Об утверждении бюджета Алматинского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Есильского района Северо-Казахстанской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 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Алматинского сельского округа Есильского района Северо-Казахстанской области на 2021 год объемы целевых текущих трансфертов передаваемых из районного бюджета,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дорог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селах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топлива и другие текущие расходы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Алматинского сельского округа Есильского района Северо-Казахстанской области "О реализации решения маслихата Есильского района "Об утверждении бюджета Алматинского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Северо-Казахстанской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расходы на 2021-2023 годы по Алматинскому сельскому округу согласно приложениям 1, 2, 3.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58/387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ff0000"/>
          <w:sz w:val="28"/>
        </w:rPr>
        <w:t>№ 13/111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58/387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58/387</w:t>
            </w:r>
          </w:p>
        </w:tc>
      </w:tr>
    </w:tbl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58/387</w:t>
            </w:r>
          </w:p>
        </w:tc>
      </w:tr>
    </w:tbl>
    <w:bookmarkStart w:name="z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2021 года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 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