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0cfd" w14:textId="f3f0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Ильинского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58/394. Зарегистрировано Департаментом юстиции Северо-Казахстанской области 14 января 2021 года № 7011.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Ильинского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- 52 150,1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47 235,1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53 363,7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- 1 213,6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Ильинского сельского округа за счет свободных остатков бюджетных средств, сложившихся на начало финансового года, возврат неиспользованных целевых трансфертов выделенных в 2020 финансовом году из республиканского бюджета в сумме 0,1 тысяч тенге, из областного бюджета в сумме 0,1 тысяч тенге, согласно приложению 4.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 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Ильинского сельского округа расходы за счет свободных остатков бюджетных средств, сложившихся на начало финансового года в сумме 1 213,4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 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Ильинского сельского округа на 2021 год формируются в соответствии со статьей 52-1 Бюджетного кодекса Республики Казахстан от 4 декабря 2008 года.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Ильинского сельского округа в сумме 13 324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Ильинского сельского округа Есильского района Северо-Казахстанской области на 2021 год объемы целевых текущих трансфертов передаваемых из областного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Ильинка;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системы водоснабжения в селе Ильинка;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 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Ильинского сельского округа Есильского района Северо-Казахстанской области на 2021 год объемы целевых текущих трансфертов передаваемых из районного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заборов (ограждений) к построенному дому в селе Александровка для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 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расходы на 2021-2023 годы по Ильинскому сельскому округу согласно приложениям 1, 2, 3.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 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 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