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228f" w14:textId="d432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Спасовского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58/399. Зарегистрировано Департаментом юстиции Северо-Казахстанской области 14 января 2021 года № 7012.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 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Спасовского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- 18 896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- 1 287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- 17 609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- 18 967,2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05.05.2021 </w:t>
      </w:r>
      <w:r>
        <w:rPr>
          <w:rFonts w:ascii="Times New Roman"/>
          <w:b w:val="false"/>
          <w:i w:val="false"/>
          <w:color w:val="000000"/>
          <w:sz w:val="28"/>
        </w:rPr>
        <w:t>№ 6/58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бюджета Спасовского сельского округа за счет свободных остатков бюджетных средств, сложившихся на начало финансового года, возврат неиспользованных целевых трансфертов выделенных в 2020 финансовом году из республиканского бюджета в сумме 0,1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05.05.2021 </w:t>
      </w:r>
      <w:r>
        <w:rPr>
          <w:rFonts w:ascii="Times New Roman"/>
          <w:b w:val="false"/>
          <w:i w:val="false"/>
          <w:color w:val="000000"/>
          <w:sz w:val="28"/>
        </w:rPr>
        <w:t>№ 6/58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Спасовского сельского округа расходы за счет свободных остатков бюджетных средств, сложившихся на начало финансового года в сумме 71,1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05.05.2021 </w:t>
      </w:r>
      <w:r>
        <w:rPr>
          <w:rFonts w:ascii="Times New Roman"/>
          <w:b w:val="false"/>
          <w:i w:val="false"/>
          <w:color w:val="000000"/>
          <w:sz w:val="28"/>
        </w:rPr>
        <w:t>№ 6/58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Спасовского сельского округа на 2021 год формируются в соответствии со статьей 52-1 Бюджетного кодекса Республики Казахстан от 4 декабря 2008 года.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Спасовского сельского округа в сумме 14 152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Спасовского сельского округа Есильского района Северо-Казахстанской области на 2021 год объемы целевых текущих трансфертов выделенных из районного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текущее содержание дорог; 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села Спасовка;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заборов (ограждений) к построенным домам в селе Спасовка для переселенцев;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сельского округа.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Спасовского сельского округа Есильского района Северо-Казахстанской области "О реализации решения маслихата Есильского района "Об утверждении бюджета Спасовского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 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расходы на 2021-2023 годы по Спасовскому сельскому округу согласно приложениям 1, 2, 3.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58/399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05.05.2021 </w:t>
      </w:r>
      <w:r>
        <w:rPr>
          <w:rFonts w:ascii="Times New Roman"/>
          <w:b w:val="false"/>
          <w:i w:val="false"/>
          <w:color w:val="ff0000"/>
          <w:sz w:val="28"/>
        </w:rPr>
        <w:t>№ 6/58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58/399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58/399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58/399</w:t>
            </w:r>
          </w:p>
        </w:tc>
      </w:tr>
    </w:tbl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05.05.2021 </w:t>
      </w:r>
      <w:r>
        <w:rPr>
          <w:rFonts w:ascii="Times New Roman"/>
          <w:b w:val="false"/>
          <w:i w:val="false"/>
          <w:color w:val="ff0000"/>
          <w:sz w:val="28"/>
        </w:rPr>
        <w:t>№ 6/58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