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e917" w14:textId="571e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Покровского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58/398. Зарегистрировано Департаментом юстиции Северо-Казахстанской области 14 января 2021 года № 7014.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Покровского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- 29 578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- 5 381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- 24 193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- 30 284,4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- 706,4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- 706,4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- 706,4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Покровского сельского округа расходы за счет свободных остатков средств, сложившихся на начало финансового года в сумме 706,4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Покровского сельского округа на 2021 год формируются в соответствии со статьей 52-1 Бюджетного кодекса Республики Казахстан от 4 декабря 2008 года.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Покровского сельского округа в сумме 16 761 тыс.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Покровского сельского округа на 2021 год объемы целевых текущих трансфертов выделенных из областного бюджета,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Покровка;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Покровка.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областного бюджета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Покровского сельского округа на 2021 год объемы целевых текущих трансфертов выделенных из областного бюджета,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Покровка;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Покровского сельского округа на 2021 год объемы целевых текущих трансфертов передаваемых из районного бюджета, в том числе: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сельского округа;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"Об утверждении бюджета Покровского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Есильского района Северо-Казахстанской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 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58/398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 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58/398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58/398</w:t>
            </w:r>
          </w:p>
        </w:tc>
      </w:tr>
    </w:tbl>
    <w:bookmarkStart w:name="z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58/398</w:t>
            </w:r>
          </w:p>
        </w:tc>
      </w:tr>
    </w:tbl>
    <w:bookmarkStart w:name="z6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сложившихся на 1 января 2021 года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