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8f650" w14:textId="b78f6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Амангельдинского сельского округа Есильского района Северо-Казахстанской области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8 января 2021 года № 58/388. Зарегистрировано Департаментом юстиции Северо-Казахстанской области 14 января 2021 года № 7016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Амангельдинского сельского округа Есильского района Северо-Казахстанской области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- 154 125,3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- 1189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- 152 936,3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- 154 493,2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- 367,9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- 367,9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- 367,9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Есильского района СевероКазахстанской области от 21.04.2021 </w:t>
      </w:r>
      <w:r>
        <w:rPr>
          <w:rFonts w:ascii="Times New Roman"/>
          <w:b w:val="false"/>
          <w:i w:val="false"/>
          <w:color w:val="000000"/>
          <w:sz w:val="28"/>
        </w:rPr>
        <w:t>№ 6/43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(решение вводится в действие с 01.01.2021); от 29.11.2021 </w:t>
      </w:r>
      <w:r>
        <w:rPr>
          <w:rFonts w:ascii="Times New Roman"/>
          <w:b w:val="false"/>
          <w:i w:val="false"/>
          <w:color w:val="000000"/>
          <w:sz w:val="28"/>
        </w:rPr>
        <w:t>№ 13/112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Предусмотреть в бюджете Амангельдинского сельского округа расходы за счет свободных остатков, сложившихся на начало финансового года в сумме 367,9 тысяч тенге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маслихата Есильского района Северо-Казахстанской области от 21.04.2021 </w:t>
      </w:r>
      <w:r>
        <w:rPr>
          <w:rFonts w:ascii="Times New Roman"/>
          <w:b w:val="false"/>
          <w:i w:val="false"/>
          <w:color w:val="000000"/>
          <w:sz w:val="28"/>
        </w:rPr>
        <w:t>№ 6 /43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(решение 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Предусмотреть в бюджете Амангельдинского сельского округа на 2021 год объемы целевых текущих трансфертов выделенных из областного бюджета,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внутрипоселковых дорог с освещением в селе Амангельдинское;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государственных служащих местных исполнительных органов.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решением акима Амангельдинского сельского округа Есильского района Северо-Казахстанской области "О реализации решения маслихата Есильского района "Об утверждении бюджета Амангельдинского сельского округа Есильского района Северо-Казахстанской области на 2021-2023 годы.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1-2 в соответствии с решением маслихата Есильского района Северо-Казахстанской области от 21.04.2021 </w:t>
      </w:r>
      <w:r>
        <w:rPr>
          <w:rFonts w:ascii="Times New Roman"/>
          <w:b w:val="false"/>
          <w:i w:val="false"/>
          <w:color w:val="000000"/>
          <w:sz w:val="28"/>
        </w:rPr>
        <w:t>№ 6 /43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(решение вводится в действие с 01.01.2021); от 29.11.2021 </w:t>
      </w:r>
      <w:r>
        <w:rPr>
          <w:rFonts w:ascii="Times New Roman"/>
          <w:b w:val="false"/>
          <w:i w:val="false"/>
          <w:color w:val="000000"/>
          <w:sz w:val="28"/>
        </w:rPr>
        <w:t>№ 13/112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Амангельдинского сельского округа на 2021 год формируются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года. 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2021 год объемы бюджетных субвенций из районного бюджета бюджету Амангельдинского сельского округа в сумме 12 961 тысяч тенге.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Амангельдинского сельского округа Есильского района Северо-Казахстанской области на 2021 год объемы целевых текущих трансфертов выделенных из районного бюджета, в том числе: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текущее содержание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ликвидацию несанкционированных свалок в селах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текущие расходы аппарата акима Амангельдинского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внутрипоселковых дорог с освещением в селе Амангельдинское (в рамках проекта "Ауыл-Ел бесігі");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государственных служащих местных исполнительных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Амангельдинского сельского округа Есильского района Северо-Казахстанской области "О реализации решения маслихата Есильского района "Об утверждении бюджета Амангельдинского сельского округа Есильского района Северо-Казахстанской области на 2021-2023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маслихата Есильского района Северо-Казахстанской области от 21.04.2021 </w:t>
      </w:r>
      <w:r>
        <w:rPr>
          <w:rFonts w:ascii="Times New Roman"/>
          <w:b w:val="false"/>
          <w:i w:val="false"/>
          <w:color w:val="000000"/>
          <w:sz w:val="28"/>
        </w:rPr>
        <w:t>№ 6/43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(решение вводится в действие с 01.01.2021); от 29.11.2021 </w:t>
      </w:r>
      <w:r>
        <w:rPr>
          <w:rFonts w:ascii="Times New Roman"/>
          <w:b w:val="false"/>
          <w:i w:val="false"/>
          <w:color w:val="000000"/>
          <w:sz w:val="28"/>
        </w:rPr>
        <w:t>№ 13/112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Предусмотреть в бюджете Амангельдинского сельского округа объемы целевых текущих трансфертов выделенных из Национального фонда Республики Казахстан,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внутрипоселковых дорог с освещением в селе Амангельдинское (в рамках проекта "Ауыл-Ел бесігі").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Национального фонда Республики Казахстан определяется решением акима Амангельдинского сельского округа Есильского района Северо-Казахстанской области "О реализации решения маслихата Есильского района "Об утверждении бюджета Амангельдинского сельского округа Есильского района Северо-Казахстанской области на 2021-2023 годы."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Есильского района Северо-Казахстанской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>№ 13/112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расходы на 2021-2023 годы по Амангельдинскому сельскому округу согласно приложениям 1, 2, 3.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2021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 Есильского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Абулгазин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Есильского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58/388</w:t>
            </w:r>
          </w:p>
        </w:tc>
      </w:tr>
    </w:tbl>
    <w:bookmarkStart w:name="z4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Есильского района Северо-Казахстанской области на 2021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Есильского района Северо-Казахстанской области от 21.04.2021 </w:t>
      </w:r>
      <w:r>
        <w:rPr>
          <w:rFonts w:ascii="Times New Roman"/>
          <w:b w:val="false"/>
          <w:i w:val="false"/>
          <w:color w:val="ff0000"/>
          <w:sz w:val="28"/>
        </w:rPr>
        <w:t>№ 6/43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(решение вводится в действие с 01.01.2021); от 29.11.2021 </w:t>
      </w:r>
      <w:r>
        <w:rPr>
          <w:rFonts w:ascii="Times New Roman"/>
          <w:b w:val="false"/>
          <w:i w:val="false"/>
          <w:color w:val="ff0000"/>
          <w:sz w:val="28"/>
        </w:rPr>
        <w:t>№ 13/112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568"/>
        <w:gridCol w:w="1568"/>
        <w:gridCol w:w="4380"/>
        <w:gridCol w:w="3630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154 125,3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152 936,3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152 936,3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152 936,3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154 493,2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132 385,3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132 385,3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132 385,3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- 367,9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367,9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58/388</w:t>
            </w:r>
          </w:p>
        </w:tc>
      </w:tr>
    </w:tbl>
    <w:bookmarkStart w:name="z5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Есильского района Северо-Казахстанской области на 2022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58/388</w:t>
            </w:r>
          </w:p>
        </w:tc>
      </w:tr>
    </w:tbl>
    <w:bookmarkStart w:name="z6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Есильского района Северо-Казахстанской области на 2023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января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58/388</w:t>
            </w:r>
          </w:p>
        </w:tc>
      </w:tr>
    </w:tbl>
    <w:bookmarkStart w:name="z6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 сложившихся на 1 января 2021 года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Есильского района Северо-Казахстанской области от 21.04.2021 </w:t>
      </w:r>
      <w:r>
        <w:rPr>
          <w:rFonts w:ascii="Times New Roman"/>
          <w:b w:val="false"/>
          <w:i w:val="false"/>
          <w:color w:val="ff0000"/>
          <w:sz w:val="28"/>
        </w:rPr>
        <w:t>№ 6 /43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(решение 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261"/>
        <w:gridCol w:w="2714"/>
      </w:tblGrid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