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22de" w14:textId="eb92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25 декабря 2020 года № 58/381 "Об утверждении бюджет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31 марта 2021 года № 4/25. Зарегистрировано Департаментом юстиции Северо-Казахстанской области 5 апреля 2021 года № 7232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25 декабря 2020 года № 58/381 "Об утверждении бюджета Есильского района Северо-Казахстанской области на 2021-2023 годы" (опубликовано 11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6885)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- 5 332 718,2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- 503 940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- 7 374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- 17 532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- 4 803 872,2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- 5 433 769,9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- 69 975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- 109 387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- 39 412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- 171 026,7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- 171 026,7 тысяч тенге: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- 109 387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- 39 412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- 101 051,7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расходах районного бюджета на 2021 год за счет свободных остатков бюджетных средств, сложившихся на начало финансового года возврат неиспользованных целевых трансфертов выделенных в 2020 финансовом году из республиканского бюджета и областного бюджета, согласно приложению 4.";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района на 2021 год расходы за счет свободных остатков средств, сложившихся на начало финансового года, согласно приложению 5.";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2021 год расходы на компенсацию потерь вышестоящего бюджета в связи с изменением законодательства в сумме 2 978 372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в бюджете района на 2021 год поступление целевых трансфертов из областного бюджета,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Государственной программы развития регионов до 2025 года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физкультурно-оздоровительного комплекса в селе Явленка, улица Коваленко, 27А;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Корнеевского Дома культуры Есильского района;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и тротуарами в селе Корнеевка Есильского района;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Дома культуры с заменой оконных блоков и облицовкой фасада здания керамогранитом в селе Явленка;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Явленка;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Петровка;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Покровка;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подключение сельских библиотек к сети интернет, на телефонизацию;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компьютеров для интернета для сельских библиотек.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2021-2023 годы.";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12) исключить;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новой редакции: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резерв местного исполнительного органа Есильского района на 2021 год в сумме 29 981,3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приложениями 4,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2021 год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5 332 718,2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4 803 872,2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4 788 987,7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4 788 987,7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5 344 769,9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666 085,5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"Ауыл–Ел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3 242 017,4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3 242 017,4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2 978 372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- 171 026,7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171 026,7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8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неиспользованных (недоиспользованных) целевых трансфертов сложившихся на 1 января 2021 года, возврат целевых трансфертов республиканского, областного, районного бюджетов неиспользованных в 2020 году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7 528,9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9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90"/>
        <w:gridCol w:w="3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Амангельдинский сельский округ (на текущие расходы)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14 779,8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