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206f3" w14:textId="00206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Есильского района Северо-Казахстанской области от 8 января 2021 года № 58/400 "Об утверждении бюджета Тарангульского сельского округа Есильского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21 апреля 2021 года № 6/54. Зарегистрировано Департаментом юстиции Северо-Казахстанской области 26 апреля 2021 года № 7335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Тарангульского сельского округа Есильского района Северо-Казахстанской области на 2021-2023 годы" от 8 января 2021 года № 58/400 (зарегистрировано в Реестре государственной регистрации нормативных правовых актов под № 7008)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Тарангульского сельского округа Есильского района Северо-Казахстанской области на 2021-2023 годы согласно приложениям 1, 2,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- 15 275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- 2 159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- 13 116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- 17 792,3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-2 517,3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- 2 517,3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- 2 517,3 тысяч тенге.";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Предусмотреть в бюджете Тарангульского сельского округа расходы за счет свободных остатков средств, сложившихся на начало финансового года в сумме 2 517,3 тысяч тенге, согласно приложению 4.";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Есильского района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Гольцер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Есильского района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58/400</w:t>
            </w:r>
          </w:p>
        </w:tc>
      </w:tr>
    </w:tbl>
    <w:bookmarkStart w:name="z4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Тарангульского сельского округа Есильского района Северо-Казахстанской области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3859"/>
        <w:gridCol w:w="3617"/>
      </w:tblGrid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17 792,3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-2 517,3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58/400</w:t>
            </w:r>
          </w:p>
        </w:tc>
      </w:tr>
    </w:tbl>
    <w:bookmarkStart w:name="z5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010"/>
        <w:gridCol w:w="3279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  <w:bookmarkEnd w:id="27"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