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80a2e" w14:textId="0180a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Есильского района Северо-Казахстанской области от 9 июля 2021 года № 10. Зарегистрировано в Министерстве юстиции Республики Казахстан 29 июля 2021 года № 23762. Утратил силу решением акима Петровского сельского округа Есильского района Северо-Казахстанской области от 15 сентября 2021 года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акима Петровского сельского округа Есильского района Северо-Казахстанской области от 15.09.2021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на основании представления главного государственного ветеринарно-санитарного инспектора Есильского района Северо-Казахстанской области от 4 мая 2021 года № 10-14/206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заболевания бешенства установить ограничительные мероприятия по улице Ленина села Бирлик Петровского сельского округа Есильского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Петровского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Конкабаев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