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7df1b" w14:textId="4b7df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Есильского района Северо-Казахстанской области от 12 марта 2020 года № 46/290 "Об утверждении Правил оказания социальной помощи, установления размеров и определения перечня отдельных категорий нуждающихся граждан в Есильском районе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Есильского района Северо-Казахстанской области от 10 ноября 2021 года № 12/109. Зарегистрировано в Министерстве юстиции Республики Казахстан 6 декабря 2021 года № 25569. Утратило силу решением маслихата Есильского района Северо-Казахстанской области от 17 октября 2023 года № 9/118</w:t>
      </w:r>
    </w:p>
    <w:p>
      <w:pPr>
        <w:spacing w:after="0"/>
        <w:ind w:left="0"/>
        <w:jc w:val="both"/>
      </w:pPr>
      <w:r>
        <w:rPr>
          <w:rFonts w:ascii="Times New Roman"/>
          <w:b w:val="false"/>
          <w:i w:val="false"/>
          <w:color w:val="ff0000"/>
          <w:sz w:val="28"/>
        </w:rPr>
        <w:t xml:space="preserve">
      Сноска. Утратило силу решением маслихата Есильского района Северо Казахстанской области от 17.10.2023 </w:t>
      </w:r>
      <w:r>
        <w:rPr>
          <w:rFonts w:ascii="Times New Roman"/>
          <w:b w:val="false"/>
          <w:i w:val="false"/>
          <w:color w:val="ff0000"/>
          <w:sz w:val="28"/>
        </w:rPr>
        <w:t>№ 9/118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Есильского района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в Есильском районе Северо-Казахстанской области" от 12 марта 2020 года № 46/290 (зарегистрировано в Реестре государственной регистрации нормативных правовых актов под № 6096) следующее изменение:</w:t>
      </w:r>
    </w:p>
    <w:bookmarkEnd w:id="1"/>
    <w:bookmarkStart w:name="z6" w:id="2"/>
    <w:p>
      <w:pPr>
        <w:spacing w:after="0"/>
        <w:ind w:left="0"/>
        <w:jc w:val="both"/>
      </w:pPr>
      <w:r>
        <w:rPr>
          <w:rFonts w:ascii="Times New Roman"/>
          <w:b w:val="false"/>
          <w:i w:val="false"/>
          <w:color w:val="000000"/>
          <w:sz w:val="28"/>
        </w:rPr>
        <w:t>
      прилагаемые Правила оказания социальной помощи, установления размеров и определения перечня отдельных категорий нуждающихся граждан в Есильском районе Северо-Казахстанской области изложить в новой редакции согласно приложению к настоящему решению.</w:t>
      </w:r>
    </w:p>
    <w:bookmarkEnd w:id="2"/>
    <w:bookmarkStart w:name="z7" w:id="3"/>
    <w:p>
      <w:pPr>
        <w:spacing w:after="0"/>
        <w:ind w:left="0"/>
        <w:jc w:val="both"/>
      </w:pPr>
      <w:r>
        <w:rPr>
          <w:rFonts w:ascii="Times New Roman"/>
          <w:b w:val="false"/>
          <w:i w:val="false"/>
          <w:color w:val="000000"/>
          <w:sz w:val="28"/>
        </w:rPr>
        <w:t xml:space="preserve">
      2. Настоящее решение вводится в действие по истечении десяти календарных дней после дня его первого официального опубликования.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Cекретарь маслихата Есильского района Северо-Казахстанской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Есильского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10 ноября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12/109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решением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Есильского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12 марта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46/290</w:t>
            </w:r>
          </w:p>
        </w:tc>
      </w:tr>
    </w:tbl>
    <w:bookmarkStart w:name="z21"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в Есильском районе Северо-Казахстанской области</w:t>
      </w:r>
    </w:p>
    <w:bookmarkEnd w:id="4"/>
    <w:bookmarkStart w:name="z22" w:id="5"/>
    <w:p>
      <w:pPr>
        <w:spacing w:after="0"/>
        <w:ind w:left="0"/>
        <w:jc w:val="left"/>
      </w:pPr>
      <w:r>
        <w:rPr>
          <w:rFonts w:ascii="Times New Roman"/>
          <w:b/>
          <w:i w:val="false"/>
          <w:color w:val="000000"/>
        </w:rPr>
        <w:t xml:space="preserve"> Глава 1. Общие положения</w:t>
      </w:r>
    </w:p>
    <w:bookmarkEnd w:id="5"/>
    <w:bookmarkStart w:name="z23" w:id="6"/>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в Есильском районе Северо-Казахстанской области (далее - Правила) разработаны в соответствии с постановлением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перечня отдельных категорий нуждающихся граждан.</w:t>
      </w:r>
    </w:p>
    <w:bookmarkEnd w:id="6"/>
    <w:bookmarkStart w:name="z24"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bookmarkStart w:name="z25"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8"/>
    <w:bookmarkStart w:name="z26" w:id="9"/>
    <w:p>
      <w:pPr>
        <w:spacing w:after="0"/>
        <w:ind w:left="0"/>
        <w:jc w:val="both"/>
      </w:pPr>
      <w:r>
        <w:rPr>
          <w:rFonts w:ascii="Times New Roman"/>
          <w:b w:val="false"/>
          <w:i w:val="false"/>
          <w:color w:val="000000"/>
          <w:sz w:val="28"/>
        </w:rPr>
        <w:t>
      2) специальная комиссия - комиссия, создаваемая решением акима Есильского района, по рассмотрению заявления лица (семьи), претендующего на оказание социальной помощи в связи с наступлением трудной жизненной ситуации;</w:t>
      </w:r>
    </w:p>
    <w:bookmarkEnd w:id="9"/>
    <w:bookmarkStart w:name="z27" w:id="10"/>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рассчитываемый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Северо-Казахстанской области";</w:t>
      </w:r>
    </w:p>
    <w:bookmarkEnd w:id="10"/>
    <w:bookmarkStart w:name="z28" w:id="11"/>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1"/>
    <w:bookmarkStart w:name="z29" w:id="12"/>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2"/>
    <w:bookmarkStart w:name="z30" w:id="13"/>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3"/>
    <w:bookmarkStart w:name="z31" w:id="14"/>
    <w:p>
      <w:pPr>
        <w:spacing w:after="0"/>
        <w:ind w:left="0"/>
        <w:jc w:val="both"/>
      </w:pPr>
      <w:r>
        <w:rPr>
          <w:rFonts w:ascii="Times New Roman"/>
          <w:b w:val="false"/>
          <w:i w:val="false"/>
          <w:color w:val="000000"/>
          <w:sz w:val="28"/>
        </w:rPr>
        <w:t>
      7) уполномоченный орган - коммунальное государственное учреждение "Отдел занятости и социальных программ акимата Есильского района Северо-Казахстанской области";</w:t>
      </w:r>
    </w:p>
    <w:bookmarkEnd w:id="14"/>
    <w:bookmarkStart w:name="z32" w:id="15"/>
    <w:p>
      <w:pPr>
        <w:spacing w:after="0"/>
        <w:ind w:left="0"/>
        <w:jc w:val="both"/>
      </w:pPr>
      <w:r>
        <w:rPr>
          <w:rFonts w:ascii="Times New Roman"/>
          <w:b w:val="false"/>
          <w:i w:val="false"/>
          <w:color w:val="000000"/>
          <w:sz w:val="28"/>
        </w:rPr>
        <w:t>
      8) участковая комиссия - комиссия, создаваемая решением акимов сельских округов для проведения обследования материального положения лиц (семей), обратившихся за социальной помощью и подготовки заключений;</w:t>
      </w:r>
    </w:p>
    <w:bookmarkEnd w:id="15"/>
    <w:bookmarkStart w:name="z33" w:id="16"/>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6"/>
    <w:bookmarkStart w:name="z34" w:id="17"/>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–получатели) в случае наступления трудной жизненной ситуации, а также к праздничным дням.</w:t>
      </w:r>
    </w:p>
    <w:bookmarkEnd w:id="17"/>
    <w:bookmarkStart w:name="z35" w:id="18"/>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w:t>
      </w:r>
    </w:p>
    <w:bookmarkEnd w:id="18"/>
    <w:bookmarkStart w:name="z36" w:id="19"/>
    <w:p>
      <w:pPr>
        <w:spacing w:after="0"/>
        <w:ind w:left="0"/>
        <w:jc w:val="both"/>
      </w:pPr>
      <w:r>
        <w:rPr>
          <w:rFonts w:ascii="Times New Roman"/>
          <w:b w:val="false"/>
          <w:i w:val="false"/>
          <w:color w:val="000000"/>
          <w:sz w:val="28"/>
        </w:rPr>
        <w:t>
      5. Лицам, указанным в статье 16 Закона Республики Казахстан "О социальной защите инвалидов в Республике Казахстан" и в подпункте 2) пункта 1 статьи 10, подпункте 2) пункта 1 статьи 11, подпункте 2) пункта 1 статьи 12 и подпункте 2) статьи 13 Закона Республики Казахстан "О ветеранах", социальная помощь оказывается в порядке, предусмотренном настоящими Правилами.</w:t>
      </w:r>
    </w:p>
    <w:bookmarkEnd w:id="19"/>
    <w:bookmarkStart w:name="z37" w:id="20"/>
    <w:p>
      <w:pPr>
        <w:spacing w:after="0"/>
        <w:ind w:left="0"/>
        <w:jc w:val="left"/>
      </w:pPr>
      <w:r>
        <w:rPr>
          <w:rFonts w:ascii="Times New Roman"/>
          <w:b/>
          <w:i w:val="false"/>
          <w:color w:val="000000"/>
        </w:rPr>
        <w:t xml:space="preserve"> Глава 2. Порядок оказания социальной помощи, определения перечня отдельных категорий нуждающихся получателей и установления размеров социальной помощи</w:t>
      </w:r>
    </w:p>
    <w:bookmarkEnd w:id="20"/>
    <w:bookmarkStart w:name="z38" w:id="21"/>
    <w:p>
      <w:pPr>
        <w:spacing w:after="0"/>
        <w:ind w:left="0"/>
        <w:jc w:val="both"/>
      </w:pPr>
      <w:r>
        <w:rPr>
          <w:rFonts w:ascii="Times New Roman"/>
          <w:b w:val="false"/>
          <w:i w:val="false"/>
          <w:color w:val="000000"/>
          <w:sz w:val="28"/>
        </w:rPr>
        <w:t>
      6. Социальная помощь к праздничным дням оказывается единовременно и (или) периодически (ежемесячно), в виде денежных выплат следующим категориям граждан:</w:t>
      </w:r>
    </w:p>
    <w:bookmarkEnd w:id="21"/>
    <w:bookmarkStart w:name="z39" w:id="22"/>
    <w:p>
      <w:pPr>
        <w:spacing w:after="0"/>
        <w:ind w:left="0"/>
        <w:jc w:val="both"/>
      </w:pPr>
      <w:r>
        <w:rPr>
          <w:rFonts w:ascii="Times New Roman"/>
          <w:b w:val="false"/>
          <w:i w:val="false"/>
          <w:color w:val="000000"/>
          <w:sz w:val="28"/>
        </w:rPr>
        <w:t>
      1) День защитника Отечества - 7 мая:</w:t>
      </w:r>
    </w:p>
    <w:bookmarkEnd w:id="22"/>
    <w:bookmarkStart w:name="z40" w:id="23"/>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единовременно в размере 5 (пять) месячных расчетных показателей;</w:t>
      </w:r>
    </w:p>
    <w:bookmarkEnd w:id="23"/>
    <w:bookmarkStart w:name="z41" w:id="24"/>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единовременно в размере 5 (пять) месячных расчетных показателей.</w:t>
      </w:r>
    </w:p>
    <w:bookmarkEnd w:id="24"/>
    <w:bookmarkStart w:name="z42" w:id="25"/>
    <w:p>
      <w:pPr>
        <w:spacing w:after="0"/>
        <w:ind w:left="0"/>
        <w:jc w:val="both"/>
      </w:pPr>
      <w:r>
        <w:rPr>
          <w:rFonts w:ascii="Times New Roman"/>
          <w:b w:val="false"/>
          <w:i w:val="false"/>
          <w:color w:val="000000"/>
          <w:sz w:val="28"/>
        </w:rPr>
        <w:t>
      2) День Победы - 9 мая:</w:t>
      </w:r>
    </w:p>
    <w:bookmarkEnd w:id="25"/>
    <w:bookmarkStart w:name="z43" w:id="26"/>
    <w:p>
      <w:pPr>
        <w:spacing w:after="0"/>
        <w:ind w:left="0"/>
        <w:jc w:val="both"/>
      </w:pPr>
      <w:r>
        <w:rPr>
          <w:rFonts w:ascii="Times New Roman"/>
          <w:b w:val="false"/>
          <w:i w:val="false"/>
          <w:color w:val="000000"/>
          <w:sz w:val="28"/>
        </w:rPr>
        <w:t xml:space="preserve">
      участникам и инвалидам Великой Отечественной войны - единовременно в размере 1000000 (один миллион) тенге и ежемесячно 6 (шесть) месячных расчетных показателей; </w:t>
      </w:r>
    </w:p>
    <w:bookmarkEnd w:id="26"/>
    <w:bookmarkStart w:name="z44" w:id="27"/>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100000 (сто тысяч) тенге;</w:t>
      </w:r>
    </w:p>
    <w:bookmarkEnd w:id="27"/>
    <w:bookmarkStart w:name="z45" w:id="28"/>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100000 (сто тысяч) тенге;</w:t>
      </w:r>
    </w:p>
    <w:bookmarkEnd w:id="28"/>
    <w:bookmarkStart w:name="z46" w:id="29"/>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единовременно в размере 100000 (сто тысяч) тенге;</w:t>
      </w:r>
    </w:p>
    <w:bookmarkEnd w:id="29"/>
    <w:bookmarkStart w:name="z47" w:id="30"/>
    <w:p>
      <w:pPr>
        <w:spacing w:after="0"/>
        <w:ind w:left="0"/>
        <w:jc w:val="both"/>
      </w:pPr>
      <w:r>
        <w:rPr>
          <w:rFonts w:ascii="Times New Roman"/>
          <w:b w:val="false"/>
          <w:i w:val="false"/>
          <w:color w:val="000000"/>
          <w:sz w:val="28"/>
        </w:rPr>
        <w:t>
      лицам,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единовременно в размере 100000 (сто тысяч) тенге;</w:t>
      </w:r>
    </w:p>
    <w:bookmarkEnd w:id="30"/>
    <w:bookmarkStart w:name="z48" w:id="31"/>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Главного северного морского 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единовременно в размере 100 000 (сто тысяч) тенге;</w:t>
      </w:r>
    </w:p>
    <w:bookmarkEnd w:id="31"/>
    <w:bookmarkStart w:name="z49" w:id="32"/>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 единовременно в размере 60000 (шестьдесят тысяч) тенге;</w:t>
      </w:r>
    </w:p>
    <w:bookmarkEnd w:id="32"/>
    <w:bookmarkStart w:name="z50" w:id="33"/>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единовременно в размере 100000 (сто тысяч) тенге;</w:t>
      </w:r>
    </w:p>
    <w:bookmarkEnd w:id="33"/>
    <w:bookmarkStart w:name="z51" w:id="34"/>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 единовременно в размере 15 (пятнадцать) месячных расчетных показателей;</w:t>
      </w:r>
    </w:p>
    <w:bookmarkEnd w:id="34"/>
    <w:bookmarkStart w:name="z52" w:id="35"/>
    <w:p>
      <w:pPr>
        <w:spacing w:after="0"/>
        <w:ind w:left="0"/>
        <w:jc w:val="both"/>
      </w:pPr>
      <w:r>
        <w:rPr>
          <w:rFonts w:ascii="Times New Roman"/>
          <w:b w:val="false"/>
          <w:i w:val="false"/>
          <w:color w:val="000000"/>
          <w:sz w:val="28"/>
        </w:rPr>
        <w:t xml:space="preserve">
      лицам, начальствующего и рядового состава органов государственной безопасности бывшего Союза Советских Социалистических Республик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единовременно в размере 100000 (сто тысяч) тенге; </w:t>
      </w:r>
    </w:p>
    <w:bookmarkEnd w:id="35"/>
    <w:bookmarkStart w:name="z53" w:id="36"/>
    <w:p>
      <w:pPr>
        <w:spacing w:after="0"/>
        <w:ind w:left="0"/>
        <w:jc w:val="both"/>
      </w:pPr>
      <w:r>
        <w:rPr>
          <w:rFonts w:ascii="Times New Roman"/>
          <w:b w:val="false"/>
          <w:i w:val="false"/>
          <w:color w:val="000000"/>
          <w:sz w:val="28"/>
        </w:rPr>
        <w:t>
      лицам, из числа бойцов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 - единовременно в размере 60000 (шестьдесят тысяч) тенге;</w:t>
      </w:r>
    </w:p>
    <w:bookmarkEnd w:id="36"/>
    <w:bookmarkStart w:name="z54" w:id="37"/>
    <w:p>
      <w:pPr>
        <w:spacing w:after="0"/>
        <w:ind w:left="0"/>
        <w:jc w:val="both"/>
      </w:pPr>
      <w:r>
        <w:rPr>
          <w:rFonts w:ascii="Times New Roman"/>
          <w:b w:val="false"/>
          <w:i w:val="false"/>
          <w:color w:val="000000"/>
          <w:sz w:val="28"/>
        </w:rPr>
        <w:t>
      лицам,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единовременно в размере 15 (пятнадцать) месячных расчетных показателей;</w:t>
      </w:r>
    </w:p>
    <w:bookmarkEnd w:id="37"/>
    <w:bookmarkStart w:name="z55" w:id="38"/>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единовременно в размере 60000 (шестьдесят тысяч) тенге;</w:t>
      </w:r>
    </w:p>
    <w:bookmarkEnd w:id="38"/>
    <w:bookmarkStart w:name="z56" w:id="39"/>
    <w:p>
      <w:pPr>
        <w:spacing w:after="0"/>
        <w:ind w:left="0"/>
        <w:jc w:val="both"/>
      </w:pPr>
      <w:r>
        <w:rPr>
          <w:rFonts w:ascii="Times New Roman"/>
          <w:b w:val="false"/>
          <w:i w:val="false"/>
          <w:color w:val="000000"/>
          <w:sz w:val="28"/>
        </w:rPr>
        <w:t>
      супруге (супругу), умершего инвалида Великой Отечественной войны или лицам, приравненного по льготам к инвалидам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 – единовременно в размере 30000 (тридцать тысяч) тенге;</w:t>
      </w:r>
    </w:p>
    <w:bookmarkEnd w:id="39"/>
    <w:bookmarkStart w:name="z57" w:id="40"/>
    <w:p>
      <w:pPr>
        <w:spacing w:after="0"/>
        <w:ind w:left="0"/>
        <w:jc w:val="both"/>
      </w:pPr>
      <w:r>
        <w:rPr>
          <w:rFonts w:ascii="Times New Roman"/>
          <w:b w:val="false"/>
          <w:i w:val="false"/>
          <w:color w:val="000000"/>
          <w:sz w:val="28"/>
        </w:rPr>
        <w:t>
      лицам,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 единовременно в размере 30000 (тридцать тысяч) тенге;</w:t>
      </w:r>
    </w:p>
    <w:bookmarkEnd w:id="40"/>
    <w:bookmarkStart w:name="z58" w:id="41"/>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награждҰнным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 единовременно в размере 5 (пять) месячных расчетных показателей;</w:t>
      </w:r>
    </w:p>
    <w:bookmarkEnd w:id="41"/>
    <w:bookmarkStart w:name="z59" w:id="42"/>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единовременно в размере 15 (пятнадцать) месячных расчетных показателей;</w:t>
      </w:r>
    </w:p>
    <w:bookmarkEnd w:id="42"/>
    <w:bookmarkStart w:name="z60" w:id="43"/>
    <w:p>
      <w:pPr>
        <w:spacing w:after="0"/>
        <w:ind w:left="0"/>
        <w:jc w:val="both"/>
      </w:pPr>
      <w:r>
        <w:rPr>
          <w:rFonts w:ascii="Times New Roman"/>
          <w:b w:val="false"/>
          <w:i w:val="false"/>
          <w:color w:val="000000"/>
          <w:sz w:val="28"/>
        </w:rPr>
        <w:t>
      семьям,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единовременно в размере 15 (пятнадцать) месячных расчетных показателей;</w:t>
      </w:r>
    </w:p>
    <w:bookmarkEnd w:id="43"/>
    <w:bookmarkStart w:name="z61" w:id="44"/>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эвакуированные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единовременно в размере 15 (пятнадцать) месячных расчетных показателей;</w:t>
      </w:r>
    </w:p>
    <w:bookmarkEnd w:id="44"/>
    <w:bookmarkStart w:name="z62" w:id="45"/>
    <w:p>
      <w:pPr>
        <w:spacing w:after="0"/>
        <w:ind w:left="0"/>
        <w:jc w:val="both"/>
      </w:pPr>
      <w:r>
        <w:rPr>
          <w:rFonts w:ascii="Times New Roman"/>
          <w:b w:val="false"/>
          <w:i w:val="false"/>
          <w:color w:val="000000"/>
          <w:sz w:val="28"/>
        </w:rPr>
        <w:t>
      ветеранам боевых действий на территории других государств – единовременно в размере 15 (пятнадцать) месячных расчетных показателей;</w:t>
      </w:r>
    </w:p>
    <w:bookmarkEnd w:id="45"/>
    <w:bookmarkStart w:name="z63" w:id="46"/>
    <w:p>
      <w:pPr>
        <w:spacing w:after="0"/>
        <w:ind w:left="0"/>
        <w:jc w:val="both"/>
      </w:pP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Советских Социалистических Республик,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единовременно в размере 15 (пятнадцать) месячных расчетных показателей;</w:t>
      </w:r>
    </w:p>
    <w:bookmarkEnd w:id="46"/>
    <w:bookmarkStart w:name="z64" w:id="47"/>
    <w:p>
      <w:pPr>
        <w:spacing w:after="0"/>
        <w:ind w:left="0"/>
        <w:jc w:val="both"/>
      </w:pPr>
      <w:r>
        <w:rPr>
          <w:rFonts w:ascii="Times New Roman"/>
          <w:b w:val="false"/>
          <w:i w:val="false"/>
          <w:color w:val="000000"/>
          <w:sz w:val="28"/>
        </w:rPr>
        <w:t>
      рабочим и служащим соответствующих категорий, обслуживавшие действовавшие воинские контингенты в других странах и ставшим инвалидами вследствие ранения, контузии, увечья либо заболевания, полученных в период ведения боевых действий - единовременно в размере 15 (пятнадцать) месячных расчетных показателей;</w:t>
      </w:r>
    </w:p>
    <w:bookmarkEnd w:id="47"/>
    <w:bookmarkStart w:name="z65" w:id="48"/>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единовременно в размере 15 (пятнадцать) месячных расчетных показателей;</w:t>
      </w:r>
    </w:p>
    <w:bookmarkEnd w:id="48"/>
    <w:bookmarkStart w:name="z66" w:id="49"/>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 единовременно в размере 15 (пятнадцать) месячных расчетных показателей;</w:t>
      </w:r>
    </w:p>
    <w:bookmarkEnd w:id="49"/>
    <w:bookmarkStart w:name="z67" w:id="50"/>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Советских Социалистических Республик, временно находившимся на территории Афганистана и не входившие в состав ограниченного контингента советских войск - единовременно в размере 15 (пятнадцать) месячных расчетных показателей.</w:t>
      </w:r>
    </w:p>
    <w:bookmarkEnd w:id="50"/>
    <w:bookmarkStart w:name="z68" w:id="51"/>
    <w:p>
      <w:pPr>
        <w:spacing w:after="0"/>
        <w:ind w:left="0"/>
        <w:jc w:val="both"/>
      </w:pPr>
      <w:r>
        <w:rPr>
          <w:rFonts w:ascii="Times New Roman"/>
          <w:b w:val="false"/>
          <w:i w:val="false"/>
          <w:color w:val="000000"/>
          <w:sz w:val="28"/>
        </w:rPr>
        <w:t>
      3) День Независимости-16 декабря:</w:t>
      </w:r>
    </w:p>
    <w:bookmarkEnd w:id="51"/>
    <w:bookmarkStart w:name="z69" w:id="52"/>
    <w:p>
      <w:pPr>
        <w:spacing w:after="0"/>
        <w:ind w:left="0"/>
        <w:jc w:val="both"/>
      </w:pPr>
      <w:r>
        <w:rPr>
          <w:rFonts w:ascii="Times New Roman"/>
          <w:b w:val="false"/>
          <w:i w:val="false"/>
          <w:color w:val="000000"/>
          <w:sz w:val="28"/>
        </w:rPr>
        <w:t>
      детям жертв политических репрессий, находившимся вместе с родителями или заменявшими их лицами в местах лишения свободы, в ссылке, высылке или на специальном поселении, а также детям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 - единовременно в размере 10 (десять) месячных расчетных показателей;</w:t>
      </w:r>
    </w:p>
    <w:bookmarkEnd w:id="52"/>
    <w:bookmarkStart w:name="z70" w:id="53"/>
    <w:p>
      <w:pPr>
        <w:spacing w:after="0"/>
        <w:ind w:left="0"/>
        <w:jc w:val="both"/>
      </w:pPr>
      <w:r>
        <w:rPr>
          <w:rFonts w:ascii="Times New Roman"/>
          <w:b w:val="false"/>
          <w:i w:val="false"/>
          <w:color w:val="000000"/>
          <w:sz w:val="28"/>
        </w:rPr>
        <w:t>
      лицам,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 – единовременно в размере 15 (пятнадцать) месячных расчетных показателей.</w:t>
      </w:r>
    </w:p>
    <w:bookmarkEnd w:id="53"/>
    <w:bookmarkStart w:name="z71" w:id="54"/>
    <w:p>
      <w:pPr>
        <w:spacing w:after="0"/>
        <w:ind w:left="0"/>
        <w:jc w:val="both"/>
      </w:pPr>
      <w:r>
        <w:rPr>
          <w:rFonts w:ascii="Times New Roman"/>
          <w:b w:val="false"/>
          <w:i w:val="false"/>
          <w:color w:val="000000"/>
          <w:sz w:val="28"/>
        </w:rPr>
        <w:t>
      7. Социальная помощь оказывается отдельным категориям нуждающихся граждан, оказавшимся в трудной жизненной ситуации единовременно и (или) периодически (ежемесячно):</w:t>
      </w:r>
    </w:p>
    <w:bookmarkEnd w:id="54"/>
    <w:bookmarkStart w:name="z72" w:id="55"/>
    <w:p>
      <w:pPr>
        <w:spacing w:after="0"/>
        <w:ind w:left="0"/>
        <w:jc w:val="both"/>
      </w:pPr>
      <w:r>
        <w:rPr>
          <w:rFonts w:ascii="Times New Roman"/>
          <w:b w:val="false"/>
          <w:i w:val="false"/>
          <w:color w:val="000000"/>
          <w:sz w:val="28"/>
        </w:rPr>
        <w:t>
      1) лицам (семьям), признанным находящимся в трудной жизненной ситуации, единовременно в размере 10 (десять) месячных расчетных показателей с учетом среднедушевого дохода, не превышающего порога однократного размера прожиточного минимума, по следующим основаниям:</w:t>
      </w:r>
    </w:p>
    <w:bookmarkEnd w:id="55"/>
    <w:bookmarkStart w:name="z73" w:id="56"/>
    <w:p>
      <w:pPr>
        <w:spacing w:after="0"/>
        <w:ind w:left="0"/>
        <w:jc w:val="both"/>
      </w:pPr>
      <w:r>
        <w:rPr>
          <w:rFonts w:ascii="Times New Roman"/>
          <w:b w:val="false"/>
          <w:i w:val="false"/>
          <w:color w:val="000000"/>
          <w:sz w:val="28"/>
        </w:rPr>
        <w:t>
      сиротство;</w:t>
      </w:r>
    </w:p>
    <w:bookmarkEnd w:id="56"/>
    <w:bookmarkStart w:name="z74" w:id="57"/>
    <w:p>
      <w:pPr>
        <w:spacing w:after="0"/>
        <w:ind w:left="0"/>
        <w:jc w:val="both"/>
      </w:pPr>
      <w:r>
        <w:rPr>
          <w:rFonts w:ascii="Times New Roman"/>
          <w:b w:val="false"/>
          <w:i w:val="false"/>
          <w:color w:val="000000"/>
          <w:sz w:val="28"/>
        </w:rPr>
        <w:t>
      отсутствие родительского попечения;</w:t>
      </w:r>
    </w:p>
    <w:bookmarkEnd w:id="57"/>
    <w:bookmarkStart w:name="z75" w:id="58"/>
    <w:p>
      <w:pPr>
        <w:spacing w:after="0"/>
        <w:ind w:left="0"/>
        <w:jc w:val="both"/>
      </w:pPr>
      <w:r>
        <w:rPr>
          <w:rFonts w:ascii="Times New Roman"/>
          <w:b w:val="false"/>
          <w:i w:val="false"/>
          <w:color w:val="000000"/>
          <w:sz w:val="28"/>
        </w:rPr>
        <w:t>
      безнадзорность несовершеннолетних, в том числе девиантное поведение;</w:t>
      </w:r>
    </w:p>
    <w:bookmarkEnd w:id="58"/>
    <w:bookmarkStart w:name="z76" w:id="59"/>
    <w:p>
      <w:pPr>
        <w:spacing w:after="0"/>
        <w:ind w:left="0"/>
        <w:jc w:val="both"/>
      </w:pPr>
      <w:r>
        <w:rPr>
          <w:rFonts w:ascii="Times New Roman"/>
          <w:b w:val="false"/>
          <w:i w:val="false"/>
          <w:color w:val="000000"/>
          <w:sz w:val="28"/>
        </w:rPr>
        <w:t>
      нахождение несовершеннолетних в специальных организациях образования, организациях образования с особым режимом содержания;</w:t>
      </w:r>
    </w:p>
    <w:bookmarkEnd w:id="59"/>
    <w:bookmarkStart w:name="z77" w:id="60"/>
    <w:p>
      <w:pPr>
        <w:spacing w:after="0"/>
        <w:ind w:left="0"/>
        <w:jc w:val="both"/>
      </w:pPr>
      <w:r>
        <w:rPr>
          <w:rFonts w:ascii="Times New Roman"/>
          <w:b w:val="false"/>
          <w:i w:val="false"/>
          <w:color w:val="000000"/>
          <w:sz w:val="28"/>
        </w:rPr>
        <w:t>
      ограничение возможностей раннего психофизического развития детей от рождения до трех лет;</w:t>
      </w:r>
    </w:p>
    <w:bookmarkEnd w:id="60"/>
    <w:bookmarkStart w:name="z78" w:id="61"/>
    <w:p>
      <w:pPr>
        <w:spacing w:after="0"/>
        <w:ind w:left="0"/>
        <w:jc w:val="both"/>
      </w:pPr>
      <w:r>
        <w:rPr>
          <w:rFonts w:ascii="Times New Roman"/>
          <w:b w:val="false"/>
          <w:i w:val="false"/>
          <w:color w:val="000000"/>
          <w:sz w:val="28"/>
        </w:rPr>
        <w:t>
      стойкие нарушения функций организма, обусловленные физическими и (или) умственными возможностями;</w:t>
      </w:r>
    </w:p>
    <w:bookmarkEnd w:id="61"/>
    <w:bookmarkStart w:name="z79" w:id="62"/>
    <w:p>
      <w:pPr>
        <w:spacing w:after="0"/>
        <w:ind w:left="0"/>
        <w:jc w:val="both"/>
      </w:pPr>
      <w:r>
        <w:rPr>
          <w:rFonts w:ascii="Times New Roman"/>
          <w:b w:val="false"/>
          <w:i w:val="false"/>
          <w:color w:val="000000"/>
          <w:sz w:val="28"/>
        </w:rPr>
        <w:t>
      ограничение жизнедеятельности вследствие социально значимых заболеваний и заболеваний, представляющих опасность для окружающих;</w:t>
      </w:r>
    </w:p>
    <w:bookmarkEnd w:id="62"/>
    <w:bookmarkStart w:name="z80" w:id="63"/>
    <w:p>
      <w:pPr>
        <w:spacing w:after="0"/>
        <w:ind w:left="0"/>
        <w:jc w:val="both"/>
      </w:pPr>
      <w:r>
        <w:rPr>
          <w:rFonts w:ascii="Times New Roman"/>
          <w:b w:val="false"/>
          <w:i w:val="false"/>
          <w:color w:val="000000"/>
          <w:sz w:val="28"/>
        </w:rPr>
        <w:t>
      неспособность к самообслуживанию в связи с преклонным возрастом, вследствие перенесенной болезни и (или) инвалидности;</w:t>
      </w:r>
    </w:p>
    <w:bookmarkEnd w:id="63"/>
    <w:bookmarkStart w:name="z81" w:id="64"/>
    <w:p>
      <w:pPr>
        <w:spacing w:after="0"/>
        <w:ind w:left="0"/>
        <w:jc w:val="both"/>
      </w:pPr>
      <w:r>
        <w:rPr>
          <w:rFonts w:ascii="Times New Roman"/>
          <w:b w:val="false"/>
          <w:i w:val="false"/>
          <w:color w:val="000000"/>
          <w:sz w:val="28"/>
        </w:rPr>
        <w:t>
      жестокое обращение, приведшее к социальной дезадаптации и социальной депривации;</w:t>
      </w:r>
    </w:p>
    <w:bookmarkEnd w:id="64"/>
    <w:bookmarkStart w:name="z82" w:id="65"/>
    <w:p>
      <w:pPr>
        <w:spacing w:after="0"/>
        <w:ind w:left="0"/>
        <w:jc w:val="both"/>
      </w:pPr>
      <w:r>
        <w:rPr>
          <w:rFonts w:ascii="Times New Roman"/>
          <w:b w:val="false"/>
          <w:i w:val="false"/>
          <w:color w:val="000000"/>
          <w:sz w:val="28"/>
        </w:rPr>
        <w:t>
      бездомность (лица без определенного места жительства);</w:t>
      </w:r>
    </w:p>
    <w:bookmarkEnd w:id="65"/>
    <w:bookmarkStart w:name="z83" w:id="66"/>
    <w:p>
      <w:pPr>
        <w:spacing w:after="0"/>
        <w:ind w:left="0"/>
        <w:jc w:val="both"/>
      </w:pPr>
      <w:r>
        <w:rPr>
          <w:rFonts w:ascii="Times New Roman"/>
          <w:b w:val="false"/>
          <w:i w:val="false"/>
          <w:color w:val="000000"/>
          <w:sz w:val="28"/>
        </w:rPr>
        <w:t>
      освобождение из мест лишения свободы;</w:t>
      </w:r>
    </w:p>
    <w:bookmarkEnd w:id="66"/>
    <w:bookmarkStart w:name="z84" w:id="67"/>
    <w:p>
      <w:pPr>
        <w:spacing w:after="0"/>
        <w:ind w:left="0"/>
        <w:jc w:val="both"/>
      </w:pPr>
      <w:r>
        <w:rPr>
          <w:rFonts w:ascii="Times New Roman"/>
          <w:b w:val="false"/>
          <w:i w:val="false"/>
          <w:color w:val="000000"/>
          <w:sz w:val="28"/>
        </w:rPr>
        <w:t>
      нахождение на учете службы пробации;</w:t>
      </w:r>
    </w:p>
    <w:bookmarkEnd w:id="67"/>
    <w:bookmarkStart w:name="z85" w:id="68"/>
    <w:p>
      <w:pPr>
        <w:spacing w:after="0"/>
        <w:ind w:left="0"/>
        <w:jc w:val="both"/>
      </w:pPr>
      <w:r>
        <w:rPr>
          <w:rFonts w:ascii="Times New Roman"/>
          <w:b w:val="false"/>
          <w:i w:val="false"/>
          <w:color w:val="000000"/>
          <w:sz w:val="28"/>
        </w:rPr>
        <w:t>
      2) гражданам с учетом среднедушевого дохода лица (семьи), не превышающего порога однократного размера прожиточного минимума- единовременно в размере 10 (десять) месячных расчетных показателей;</w:t>
      </w:r>
    </w:p>
    <w:bookmarkEnd w:id="68"/>
    <w:bookmarkStart w:name="z86" w:id="69"/>
    <w:p>
      <w:pPr>
        <w:spacing w:after="0"/>
        <w:ind w:left="0"/>
        <w:jc w:val="both"/>
      </w:pPr>
      <w:r>
        <w:rPr>
          <w:rFonts w:ascii="Times New Roman"/>
          <w:b w:val="false"/>
          <w:i w:val="false"/>
          <w:color w:val="000000"/>
          <w:sz w:val="28"/>
        </w:rPr>
        <w:t>
      3) причинение ущерба гражданину (семье) либо его имуществу вследствие стихийного бедствия или пожара- единовременно в размере не более 100 (сто) месячных расчетных показателей, без учета доходов;</w:t>
      </w:r>
    </w:p>
    <w:bookmarkEnd w:id="69"/>
    <w:bookmarkStart w:name="z87" w:id="70"/>
    <w:p>
      <w:pPr>
        <w:spacing w:after="0"/>
        <w:ind w:left="0"/>
        <w:jc w:val="both"/>
      </w:pPr>
      <w:r>
        <w:rPr>
          <w:rFonts w:ascii="Times New Roman"/>
          <w:b w:val="false"/>
          <w:i w:val="false"/>
          <w:color w:val="000000"/>
          <w:sz w:val="28"/>
        </w:rPr>
        <w:t>
      4) лицам, состоящим на диспансерном учете с заболеванием туберкулез - ежемесячно без учета доходов, в размере 6 (шесть) месячных расчетных показателей;</w:t>
      </w:r>
    </w:p>
    <w:bookmarkEnd w:id="70"/>
    <w:bookmarkStart w:name="z88" w:id="71"/>
    <w:p>
      <w:pPr>
        <w:spacing w:after="0"/>
        <w:ind w:left="0"/>
        <w:jc w:val="both"/>
      </w:pPr>
      <w:r>
        <w:rPr>
          <w:rFonts w:ascii="Times New Roman"/>
          <w:b w:val="false"/>
          <w:i w:val="false"/>
          <w:color w:val="000000"/>
          <w:sz w:val="28"/>
        </w:rPr>
        <w:t>
      5) родителям или иным законным представителям детей, инфицированных вирусом иммунодефицита человека состоящих на диспансерном учете назначается ежемесячно без учета доходов в 2 (двух)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w:t>
      </w:r>
    </w:p>
    <w:bookmarkEnd w:id="71"/>
    <w:bookmarkStart w:name="z89" w:id="72"/>
    <w:p>
      <w:pPr>
        <w:spacing w:after="0"/>
        <w:ind w:left="0"/>
        <w:jc w:val="both"/>
      </w:pPr>
      <w:r>
        <w:rPr>
          <w:rFonts w:ascii="Times New Roman"/>
          <w:b w:val="false"/>
          <w:i w:val="false"/>
          <w:color w:val="000000"/>
          <w:sz w:val="28"/>
        </w:rPr>
        <w:t>
      8.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72"/>
    <w:bookmarkStart w:name="z90" w:id="73"/>
    <w:p>
      <w:pPr>
        <w:spacing w:after="0"/>
        <w:ind w:left="0"/>
        <w:jc w:val="both"/>
      </w:pPr>
      <w:r>
        <w:rPr>
          <w:rFonts w:ascii="Times New Roman"/>
          <w:b w:val="false"/>
          <w:i w:val="false"/>
          <w:color w:val="000000"/>
          <w:sz w:val="28"/>
        </w:rPr>
        <w:t>
      9. Социальная помощь к праздничным дням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73"/>
    <w:bookmarkStart w:name="z91" w:id="74"/>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Есильского района на текущий финансовый год.</w:t>
      </w:r>
    </w:p>
    <w:bookmarkEnd w:id="74"/>
    <w:bookmarkStart w:name="z92" w:id="75"/>
    <w:p>
      <w:pPr>
        <w:spacing w:after="0"/>
        <w:ind w:left="0"/>
        <w:jc w:val="both"/>
      </w:pPr>
      <w:r>
        <w:rPr>
          <w:rFonts w:ascii="Times New Roman"/>
          <w:b w:val="false"/>
          <w:i w:val="false"/>
          <w:color w:val="000000"/>
          <w:sz w:val="28"/>
        </w:rPr>
        <w:t>
      11.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75"/>
    <w:bookmarkStart w:name="z93" w:id="76"/>
    <w:p>
      <w:pPr>
        <w:spacing w:after="0"/>
        <w:ind w:left="0"/>
        <w:jc w:val="both"/>
      </w:pPr>
      <w:r>
        <w:rPr>
          <w:rFonts w:ascii="Times New Roman"/>
          <w:b w:val="false"/>
          <w:i w:val="false"/>
          <w:color w:val="000000"/>
          <w:sz w:val="28"/>
        </w:rPr>
        <w:t>
      12. Социальная помощь прекращается в случаях:</w:t>
      </w:r>
    </w:p>
    <w:bookmarkEnd w:id="76"/>
    <w:bookmarkStart w:name="z94" w:id="77"/>
    <w:p>
      <w:pPr>
        <w:spacing w:after="0"/>
        <w:ind w:left="0"/>
        <w:jc w:val="both"/>
      </w:pPr>
      <w:r>
        <w:rPr>
          <w:rFonts w:ascii="Times New Roman"/>
          <w:b w:val="false"/>
          <w:i w:val="false"/>
          <w:color w:val="000000"/>
          <w:sz w:val="28"/>
        </w:rPr>
        <w:t>
      1) смерти получателя;</w:t>
      </w:r>
    </w:p>
    <w:bookmarkEnd w:id="77"/>
    <w:bookmarkStart w:name="z95" w:id="78"/>
    <w:p>
      <w:pPr>
        <w:spacing w:after="0"/>
        <w:ind w:left="0"/>
        <w:jc w:val="both"/>
      </w:pPr>
      <w:r>
        <w:rPr>
          <w:rFonts w:ascii="Times New Roman"/>
          <w:b w:val="false"/>
          <w:i w:val="false"/>
          <w:color w:val="000000"/>
          <w:sz w:val="28"/>
        </w:rPr>
        <w:t>
      2) выезда получателя на постоянное проживание за пределы Есильского района;</w:t>
      </w:r>
    </w:p>
    <w:bookmarkEnd w:id="78"/>
    <w:bookmarkStart w:name="z96" w:id="79"/>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79"/>
    <w:bookmarkStart w:name="z97" w:id="80"/>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80"/>
    <w:bookmarkStart w:name="z98" w:id="81"/>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81"/>
    <w:bookmarkStart w:name="z99" w:id="82"/>
    <w:p>
      <w:pPr>
        <w:spacing w:after="0"/>
        <w:ind w:left="0"/>
        <w:jc w:val="both"/>
      </w:pPr>
      <w:r>
        <w:rPr>
          <w:rFonts w:ascii="Times New Roman"/>
          <w:b w:val="false"/>
          <w:i w:val="false"/>
          <w:color w:val="000000"/>
          <w:sz w:val="28"/>
        </w:rPr>
        <w:t>
      13. Излишне выплаченные суммы подлежат возврату в добровольном или ином установленном законодательством Республики Казахстан порядке.</w:t>
      </w:r>
    </w:p>
    <w:bookmarkEnd w:id="82"/>
    <w:bookmarkStart w:name="z100" w:id="83"/>
    <w:p>
      <w:pPr>
        <w:spacing w:after="0"/>
        <w:ind w:left="0"/>
        <w:jc w:val="left"/>
      </w:pPr>
      <w:r>
        <w:rPr>
          <w:rFonts w:ascii="Times New Roman"/>
          <w:b/>
          <w:i w:val="false"/>
          <w:color w:val="000000"/>
        </w:rPr>
        <w:t xml:space="preserve"> Глава 3. Заключительное положение</w:t>
      </w:r>
    </w:p>
    <w:bookmarkEnd w:id="83"/>
    <w:bookmarkStart w:name="z101" w:id="84"/>
    <w:p>
      <w:pPr>
        <w:spacing w:after="0"/>
        <w:ind w:left="0"/>
        <w:jc w:val="both"/>
      </w:pPr>
      <w:r>
        <w:rPr>
          <w:rFonts w:ascii="Times New Roman"/>
          <w:b w:val="false"/>
          <w:i w:val="false"/>
          <w:color w:val="000000"/>
          <w:sz w:val="28"/>
        </w:rPr>
        <w:t>
      14.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